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a873" w14:textId="462a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31 мамырдағы № 1093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13 мамырдағы № 827 қорытындысы, "Қостанай қаласы әкімдігінің жер қатынастары бөлімі" мемлекеттік мекемесінің 2022 жылғы 24 мамырдағы № 532 бұйрығымен бекітілген жерге орналастыру жобасы негізінде Қостанай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Анна Ивановна Савочкинаға газ құбырының коммуналдық және инженерлік жеткізу желілерін жобалау, жүргізу және салу үшін Қостанай қаласы, Дружба тұрғын үй алабы, Пионерская көшесі, 1 үй, 2 пәтер мекенжайы бойынша орналасқан, жалпы алаңы 0,0114 гектар жер учаскесіне қауымдық сервитут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