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cb59" w14:textId="bfdc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учаскеcіне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2022 жылғы 4 тамыздағы № 1680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жер комиссиясының 2022 жылғы 3 маусымдағы № 830 қорытындысы, "Қостанай қаласы әкімдігінің жер қатынастары бөлімі" мемлекеттік мекемесінің 2022 жылғы 1 шілдедегі № 742 бұйрығымен бекітілген жерге орналастыру жобасы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"Машиностроительный завод МТЗ-Казахстан" жауапкершілігі шектеулі серіктестігіне Қостанай қаласының индустралды аймағында кабиналарды құрастыру цехы жапсарлас құрылысымен әмбебап құрастыру цехын электрмен жабдықтауға арналған сыртқы желілерін жүргізу үшін Қостанай қаласы, Индустриялық аймақтың жанында мекенжайы бойынша орналасқан, жалпы алаңы 0,0164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