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f276b" w14:textId="ebf27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мәдениет және тілдерді дамыту бөлімі" мемлекеттік мекемесі және "Қостанай қаласы әкімдігінің дене шынықтыру және спорт бөлімі" мемлекеттік мекемесі туралы Ережелерді бекіту туралы</w:t>
      </w:r>
    </w:p>
    <w:p>
      <w:pPr>
        <w:spacing w:after="0"/>
        <w:ind w:left="0"/>
        <w:jc w:val="both"/>
      </w:pPr>
      <w:r>
        <w:rPr>
          <w:rFonts w:ascii="Times New Roman"/>
          <w:b w:val="false"/>
          <w:i w:val="false"/>
          <w:color w:val="000000"/>
          <w:sz w:val="28"/>
        </w:rPr>
        <w:t>Қостанай облысы Қостанай қаласы әкімдігінің 2022 жылғы 4 қазандағы № 2303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қаласы әкімдігінің мәдениет және тілдерді дамыту бөлімі" мемлекеттік мекемесі және "Қостанай қаласы әкімдігінің дене шынықтыру және спорт бөлімі" мемлекеттік мекемесі туралы </w:t>
      </w:r>
      <w:r>
        <w:rPr>
          <w:rFonts w:ascii="Times New Roman"/>
          <w:b w:val="false"/>
          <w:i w:val="false"/>
          <w:color w:val="000000"/>
          <w:sz w:val="28"/>
        </w:rPr>
        <w:t>Ережелер</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қаласы әкімдігінің мәдениет және тілдерді дамыту бөлімі" және "Қостанай қаласы әкімдігінің дене шынықтыру және спорт бөлімі" мемлекеттік мекемелері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Ережелерді</w:t>
      </w:r>
      <w:r>
        <w:rPr>
          <w:rFonts w:ascii="Times New Roman"/>
          <w:b w:val="false"/>
          <w:i w:val="false"/>
          <w:color w:val="000000"/>
          <w:sz w:val="28"/>
        </w:rPr>
        <w:t xml:space="preserve"> әділет органдарында мемлекеттік тіркеуді;</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жіберуді;</w:t>
      </w:r>
    </w:p>
    <w:bookmarkEnd w:id="4"/>
    <w:bookmarkStart w:name="z9" w:id="5"/>
    <w:p>
      <w:pPr>
        <w:spacing w:after="0"/>
        <w:ind w:left="0"/>
        <w:jc w:val="both"/>
      </w:pPr>
      <w:r>
        <w:rPr>
          <w:rFonts w:ascii="Times New Roman"/>
          <w:b w:val="false"/>
          <w:i w:val="false"/>
          <w:color w:val="000000"/>
          <w:sz w:val="28"/>
        </w:rPr>
        <w:t>
      3) осы қаулы ресми жарияланғаннан кейін оны Қостанай қаласы әкімдігінің интернет-ресурсына орналастыруды қамтамасыз етсін.</w:t>
      </w:r>
    </w:p>
    <w:bookmarkEnd w:id="5"/>
    <w:bookmarkStart w:name="z10" w:id="6"/>
    <w:p>
      <w:pPr>
        <w:spacing w:after="0"/>
        <w:ind w:left="0"/>
        <w:jc w:val="both"/>
      </w:pPr>
      <w:r>
        <w:rPr>
          <w:rFonts w:ascii="Times New Roman"/>
          <w:b w:val="false"/>
          <w:i w:val="false"/>
          <w:color w:val="000000"/>
          <w:sz w:val="28"/>
        </w:rPr>
        <w:t>
      3. Қостанай қаласы әкімдігінің "Қостанай қаласы әкімдігінің мәдениет және тілдерді дамыту бөлімі" мемлекеттік мекемесі туралы ережені бекіту туралы" 2017 жылғы 19 мамырдағы № 1475, "Қостанай қаласы әкімдігінің мәдениет және тілдерді дамыту бөлімі" мемлекеттік мекемесі туралы ережені бекіту туралы" Қостанай қаласы әкімдігінің 2017 жылғы 19 мамырдағы № 1475 қаулысына өзгеріс енгізу және атауын өзгерту туралы" 2021 жылғы 20 мамырдағы № 921 қаулыларының күші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Қостанай қаласы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2303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8" w:id="9"/>
    <w:p>
      <w:pPr>
        <w:spacing w:after="0"/>
        <w:ind w:left="0"/>
        <w:jc w:val="left"/>
      </w:pPr>
      <w:r>
        <w:rPr>
          <w:rFonts w:ascii="Times New Roman"/>
          <w:b/>
          <w:i w:val="false"/>
          <w:color w:val="000000"/>
        </w:rPr>
        <w:t xml:space="preserve"> "Қостанай қаласы әкімдігінің мәдениет және тілдерді дамыту бөлімі" мемлекеттік мекемесі туралы ереже</w:t>
      </w:r>
    </w:p>
    <w:bookmarkEnd w:id="9"/>
    <w:bookmarkStart w:name="z19" w:id="10"/>
    <w:p>
      <w:pPr>
        <w:spacing w:after="0"/>
        <w:ind w:left="0"/>
        <w:jc w:val="left"/>
      </w:pPr>
      <w:r>
        <w:rPr>
          <w:rFonts w:ascii="Times New Roman"/>
          <w:b/>
          <w:i w:val="false"/>
          <w:color w:val="000000"/>
        </w:rPr>
        <w:t xml:space="preserve"> 1-тарау. Жалпы ережелер</w:t>
      </w:r>
    </w:p>
    <w:bookmarkEnd w:id="10"/>
    <w:bookmarkStart w:name="z20" w:id="11"/>
    <w:p>
      <w:pPr>
        <w:spacing w:after="0"/>
        <w:ind w:left="0"/>
        <w:jc w:val="both"/>
      </w:pPr>
      <w:r>
        <w:rPr>
          <w:rFonts w:ascii="Times New Roman"/>
          <w:b w:val="false"/>
          <w:i w:val="false"/>
          <w:color w:val="000000"/>
          <w:sz w:val="28"/>
        </w:rPr>
        <w:t>
      1. "Қостанай қаласы әкiмдігінің мәдениет және тiлдердi дамыту бөлiмi" мемлекеттiк мекемесі мәдениет, демалыс, тілдерді дамыту саласындағы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"Қостанай қаласы әкiмдігінің мәдениет және тiлдердi дамыту бөлiмi" мемлекеттiк мекемесінің мынадай ведомстволары бар:</w:t>
      </w:r>
    </w:p>
    <w:bookmarkEnd w:id="12"/>
    <w:bookmarkStart w:name="z22" w:id="13"/>
    <w:p>
      <w:pPr>
        <w:spacing w:after="0"/>
        <w:ind w:left="0"/>
        <w:jc w:val="both"/>
      </w:pPr>
      <w:r>
        <w:rPr>
          <w:rFonts w:ascii="Times New Roman"/>
          <w:b w:val="false"/>
          <w:i w:val="false"/>
          <w:color w:val="000000"/>
          <w:sz w:val="28"/>
        </w:rPr>
        <w:t>
      1) "Қостанай қаласы әкiмдігінің мәдениет және тiлдердi дамыту бөлiмiнің "Мирас" қалалық Мәдениет сарайы" мемлекеттік коммуналдық қазыналық кәсіпорны;</w:t>
      </w:r>
    </w:p>
    <w:bookmarkEnd w:id="13"/>
    <w:bookmarkStart w:name="z23" w:id="14"/>
    <w:p>
      <w:pPr>
        <w:spacing w:after="0"/>
        <w:ind w:left="0"/>
        <w:jc w:val="both"/>
      </w:pPr>
      <w:r>
        <w:rPr>
          <w:rFonts w:ascii="Times New Roman"/>
          <w:b w:val="false"/>
          <w:i w:val="false"/>
          <w:color w:val="000000"/>
          <w:sz w:val="28"/>
        </w:rPr>
        <w:t>
      2) "Қостанай қаласы әкiмдігінің мәдениет және тiлдердi дамыту бөлiмiнің Орталықтандырылған кітапхана жүйесі" мемлекеттік мекемесі.</w:t>
      </w:r>
    </w:p>
    <w:bookmarkEnd w:id="14"/>
    <w:bookmarkStart w:name="z24" w:id="15"/>
    <w:p>
      <w:pPr>
        <w:spacing w:after="0"/>
        <w:ind w:left="0"/>
        <w:jc w:val="both"/>
      </w:pPr>
      <w:r>
        <w:rPr>
          <w:rFonts w:ascii="Times New Roman"/>
          <w:b w:val="false"/>
          <w:i w:val="false"/>
          <w:color w:val="000000"/>
          <w:sz w:val="28"/>
        </w:rPr>
        <w:t xml:space="preserve">
      3. "Қостанай қаласы әкiмдігінің мәдениет және тiлдердi дамыту бөлiмi" мемлекеттiк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5"/>
    <w:bookmarkStart w:name="z25" w:id="16"/>
    <w:p>
      <w:pPr>
        <w:spacing w:after="0"/>
        <w:ind w:left="0"/>
        <w:jc w:val="both"/>
      </w:pPr>
      <w:r>
        <w:rPr>
          <w:rFonts w:ascii="Times New Roman"/>
          <w:b w:val="false"/>
          <w:i w:val="false"/>
          <w:color w:val="000000"/>
          <w:sz w:val="28"/>
        </w:rPr>
        <w:t>
      4. "Қостанай қаласы әкiмдігінің мәдениет және тiлдердi дамыту бөлiмi" мемлекеттiк мекемесі мемлекеттік мекеме ұйымдық-құқықтық нысанындағы заңды тұлға болып табылады, мемлекеттiк тiлде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16"/>
    <w:bookmarkStart w:name="z26" w:id="17"/>
    <w:p>
      <w:pPr>
        <w:spacing w:after="0"/>
        <w:ind w:left="0"/>
        <w:jc w:val="both"/>
      </w:pPr>
      <w:r>
        <w:rPr>
          <w:rFonts w:ascii="Times New Roman"/>
          <w:b w:val="false"/>
          <w:i w:val="false"/>
          <w:color w:val="000000"/>
          <w:sz w:val="28"/>
        </w:rPr>
        <w:t>
      5. "Қостанай қаласы әкiмдігінің мәдениет және тiлдердi дамыту бөлiмi" мемлекеттiк мекемесі азаматтық-құқықтық қатынастарды өз атынан жасайды.</w:t>
      </w:r>
    </w:p>
    <w:bookmarkEnd w:id="17"/>
    <w:bookmarkStart w:name="z27" w:id="18"/>
    <w:p>
      <w:pPr>
        <w:spacing w:after="0"/>
        <w:ind w:left="0"/>
        <w:jc w:val="both"/>
      </w:pPr>
      <w:r>
        <w:rPr>
          <w:rFonts w:ascii="Times New Roman"/>
          <w:b w:val="false"/>
          <w:i w:val="false"/>
          <w:color w:val="000000"/>
          <w:sz w:val="28"/>
        </w:rPr>
        <w:t>
      6. "Қостанай қаласы әкiмдігінің мәдениет және тiлдердi дамыту бөлiмi" мемлекеттiк мекемесі егер заңнамаға сәйкес осыған уәкілеттік берілген болса, мемлекеттің атынан азаматтық-құқықтық қатынастардың тарапы болуға құқылы.</w:t>
      </w:r>
    </w:p>
    <w:bookmarkEnd w:id="18"/>
    <w:bookmarkStart w:name="z28" w:id="19"/>
    <w:p>
      <w:pPr>
        <w:spacing w:after="0"/>
        <w:ind w:left="0"/>
        <w:jc w:val="both"/>
      </w:pPr>
      <w:r>
        <w:rPr>
          <w:rFonts w:ascii="Times New Roman"/>
          <w:b w:val="false"/>
          <w:i w:val="false"/>
          <w:color w:val="000000"/>
          <w:sz w:val="28"/>
        </w:rPr>
        <w:t>
      7. "Қостанай қаласы әкiмдігінің мәдениет және тiлдердi дамыту бөлiмi" мемлекеттiк мекемесі өз құзыретінің мәселелері бойынша заңнамада белгіленген тәртіппен "Қостанай қаласы әкiмдігінің мәдениет және тiлдердi дамыту бөлiмi" мемлекеттiк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9" w:id="20"/>
    <w:p>
      <w:pPr>
        <w:spacing w:after="0"/>
        <w:ind w:left="0"/>
        <w:jc w:val="both"/>
      </w:pPr>
      <w:r>
        <w:rPr>
          <w:rFonts w:ascii="Times New Roman"/>
          <w:b w:val="false"/>
          <w:i w:val="false"/>
          <w:color w:val="000000"/>
          <w:sz w:val="28"/>
        </w:rPr>
        <w:t>
      8. "Қостанай қаласы әкiмдігінің мәдениет және тiлдердi дамыту бөлiмi" мемлекеттiк мекемесінің құрылымы мен штат санының лимиті қолданыстағы заңнамаға сәйкес бекітіледі.</w:t>
      </w:r>
    </w:p>
    <w:bookmarkEnd w:id="20"/>
    <w:bookmarkStart w:name="z30" w:id="21"/>
    <w:p>
      <w:pPr>
        <w:spacing w:after="0"/>
        <w:ind w:left="0"/>
        <w:jc w:val="both"/>
      </w:pPr>
      <w:r>
        <w:rPr>
          <w:rFonts w:ascii="Times New Roman"/>
          <w:b w:val="false"/>
          <w:i w:val="false"/>
          <w:color w:val="000000"/>
          <w:sz w:val="28"/>
        </w:rPr>
        <w:t>
      9. Заңды тұлғаның орналасқан жері: 110000, Қазақстан Республикасы, Қостанай облысы, Қостанай қаласы, М.Дулатов көшесі, № 91 үй.</w:t>
      </w:r>
    </w:p>
    <w:bookmarkEnd w:id="21"/>
    <w:bookmarkStart w:name="z31" w:id="22"/>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қаласы әкiмдігінің мәдениет және тiлдердi дамыту бөлiмi" мемлекеттiк мекемесінiң құрылтай құжаты болып табылады.</w:t>
      </w:r>
    </w:p>
    <w:bookmarkEnd w:id="22"/>
    <w:bookmarkStart w:name="z32" w:id="23"/>
    <w:p>
      <w:pPr>
        <w:spacing w:after="0"/>
        <w:ind w:left="0"/>
        <w:jc w:val="both"/>
      </w:pPr>
      <w:r>
        <w:rPr>
          <w:rFonts w:ascii="Times New Roman"/>
          <w:b w:val="false"/>
          <w:i w:val="false"/>
          <w:color w:val="000000"/>
          <w:sz w:val="28"/>
        </w:rPr>
        <w:t>
      11. "Қостанай қаласы әкімдігінің мәдениет және тілдерді дамыту бөлімі" мемлекеттік мекемесінің қызметін қаржыландыру Қазақстан Республикасының заңнамасына сәйкес Қостанай қаласының бюджетінен жүзеге асырылады.</w:t>
      </w:r>
    </w:p>
    <w:bookmarkEnd w:id="23"/>
    <w:bookmarkStart w:name="z33" w:id="24"/>
    <w:p>
      <w:pPr>
        <w:spacing w:after="0"/>
        <w:ind w:left="0"/>
        <w:jc w:val="both"/>
      </w:pPr>
      <w:r>
        <w:rPr>
          <w:rFonts w:ascii="Times New Roman"/>
          <w:b w:val="false"/>
          <w:i w:val="false"/>
          <w:color w:val="000000"/>
          <w:sz w:val="28"/>
        </w:rPr>
        <w:t>
      12. "Қостанай қаласы әкімдігінің мәдениет және тілдерді дамыту бөлімі" мемлекеттік мекемесіне кәсіпкерлік субъектілерімен "Қостанай қаласы әкімдігінің мәдениет және тілдерді дамыту бөлімі" мемлекеттік мекемесінің өкілеттіктері болып табылатын міндеттерді орындау тұрғысында шарттық қарым-қатынастар жасауға тыйым салынады.</w:t>
      </w:r>
    </w:p>
    <w:bookmarkEnd w:id="24"/>
    <w:bookmarkStart w:name="z34" w:id="25"/>
    <w:p>
      <w:pPr>
        <w:spacing w:after="0"/>
        <w:ind w:left="0"/>
        <w:jc w:val="both"/>
      </w:pPr>
      <w:r>
        <w:rPr>
          <w:rFonts w:ascii="Times New Roman"/>
          <w:b w:val="false"/>
          <w:i w:val="false"/>
          <w:color w:val="000000"/>
          <w:sz w:val="28"/>
        </w:rPr>
        <w:t>
      Егер "Қостанай қаласы әкімдігінің мәдениет және тілдерді дамыту бөлімі" мемлекеттік мекемесіне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5"/>
    <w:bookmarkStart w:name="z35" w:id="26"/>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6"/>
    <w:bookmarkStart w:name="z36" w:id="27"/>
    <w:p>
      <w:pPr>
        <w:spacing w:after="0"/>
        <w:ind w:left="0"/>
        <w:jc w:val="both"/>
      </w:pPr>
      <w:r>
        <w:rPr>
          <w:rFonts w:ascii="Times New Roman"/>
          <w:b w:val="false"/>
          <w:i w:val="false"/>
          <w:color w:val="000000"/>
          <w:sz w:val="28"/>
        </w:rPr>
        <w:t>
      13. Мақсаттары:</w:t>
      </w:r>
    </w:p>
    <w:bookmarkEnd w:id="27"/>
    <w:bookmarkStart w:name="z37" w:id="28"/>
    <w:p>
      <w:pPr>
        <w:spacing w:after="0"/>
        <w:ind w:left="0"/>
        <w:jc w:val="both"/>
      </w:pPr>
      <w:r>
        <w:rPr>
          <w:rFonts w:ascii="Times New Roman"/>
          <w:b w:val="false"/>
          <w:i w:val="false"/>
          <w:color w:val="000000"/>
          <w:sz w:val="28"/>
        </w:rPr>
        <w:t>
      1) Қазақстан Республикасы халқының мәдениетін қайта түлетуге, сақтауға, дамытуға және таратуға бағытталған шаралар қабылдау;</w:t>
      </w:r>
    </w:p>
    <w:bookmarkEnd w:id="28"/>
    <w:bookmarkStart w:name="z38" w:id="29"/>
    <w:p>
      <w:pPr>
        <w:spacing w:after="0"/>
        <w:ind w:left="0"/>
        <w:jc w:val="both"/>
      </w:pPr>
      <w:r>
        <w:rPr>
          <w:rFonts w:ascii="Times New Roman"/>
          <w:b w:val="false"/>
          <w:i w:val="false"/>
          <w:color w:val="000000"/>
          <w:sz w:val="28"/>
        </w:rPr>
        <w:t>
      2) ұлттық және әлемдік мәдениет құндылықтарына баулу арқылы азаматтарды отаншылдыққа және эстетикалық тәрбиелеуге жағдайлар жасау;</w:t>
      </w:r>
    </w:p>
    <w:bookmarkEnd w:id="29"/>
    <w:bookmarkStart w:name="z39" w:id="30"/>
    <w:p>
      <w:pPr>
        <w:spacing w:after="0"/>
        <w:ind w:left="0"/>
        <w:jc w:val="both"/>
      </w:pPr>
      <w:r>
        <w:rPr>
          <w:rFonts w:ascii="Times New Roman"/>
          <w:b w:val="false"/>
          <w:i w:val="false"/>
          <w:color w:val="000000"/>
          <w:sz w:val="28"/>
        </w:rPr>
        <w:t>
      3) мемлекеттік органның құзыреті шегінде тілдерді дамыту саласындағы мемлекеттік саясатты іске асыру.</w:t>
      </w:r>
    </w:p>
    <w:bookmarkEnd w:id="30"/>
    <w:bookmarkStart w:name="z40" w:id="31"/>
    <w:p>
      <w:pPr>
        <w:spacing w:after="0"/>
        <w:ind w:left="0"/>
        <w:jc w:val="both"/>
      </w:pPr>
      <w:r>
        <w:rPr>
          <w:rFonts w:ascii="Times New Roman"/>
          <w:b w:val="false"/>
          <w:i w:val="false"/>
          <w:color w:val="000000"/>
          <w:sz w:val="28"/>
        </w:rPr>
        <w:t>
      14. Өкілеттіктері:</w:t>
      </w:r>
    </w:p>
    <w:bookmarkEnd w:id="31"/>
    <w:bookmarkStart w:name="z41" w:id="32"/>
    <w:p>
      <w:pPr>
        <w:spacing w:after="0"/>
        <w:ind w:left="0"/>
        <w:jc w:val="both"/>
      </w:pPr>
      <w:r>
        <w:rPr>
          <w:rFonts w:ascii="Times New Roman"/>
          <w:b w:val="false"/>
          <w:i w:val="false"/>
          <w:color w:val="000000"/>
          <w:sz w:val="28"/>
        </w:rPr>
        <w:t>
      1) құқықтары:</w:t>
      </w:r>
    </w:p>
    <w:bookmarkEnd w:id="32"/>
    <w:bookmarkStart w:name="z42" w:id="33"/>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олардың лауазымды тұлғаларынан қажетті мәліметтерді, материалдар мен құжаттарды сұрату және алу;</w:t>
      </w:r>
    </w:p>
    <w:bookmarkEnd w:id="33"/>
    <w:bookmarkStart w:name="z43" w:id="34"/>
    <w:p>
      <w:pPr>
        <w:spacing w:after="0"/>
        <w:ind w:left="0"/>
        <w:jc w:val="both"/>
      </w:pPr>
      <w:r>
        <w:rPr>
          <w:rFonts w:ascii="Times New Roman"/>
          <w:b w:val="false"/>
          <w:i w:val="false"/>
          <w:color w:val="000000"/>
          <w:sz w:val="28"/>
        </w:rPr>
        <w:t>
      мәдениет пен тілдерді дамыту, тарихи-мәдени мұраны сақтау және пайдалану мәселелерін шешу үшін комиссиялар мен уақытша және тұрақты жұмыс топтарын құру;</w:t>
      </w:r>
    </w:p>
    <w:bookmarkEnd w:id="34"/>
    <w:bookmarkStart w:name="z44" w:id="35"/>
    <w:p>
      <w:pPr>
        <w:spacing w:after="0"/>
        <w:ind w:left="0"/>
        <w:jc w:val="both"/>
      </w:pPr>
      <w:r>
        <w:rPr>
          <w:rFonts w:ascii="Times New Roman"/>
          <w:b w:val="false"/>
          <w:i w:val="false"/>
          <w:color w:val="000000"/>
          <w:sz w:val="28"/>
        </w:rPr>
        <w:t>
      мәдениет, тілдерді дамыту мәселелері бойынша ақпараттық-таныстыру іс-шараларын (дөңгелек үстелдер, семинарлар, конференциялар, тәжірибе алмасу және басқа да іс-шаралар) ұйымдастыру және өткізу.</w:t>
      </w:r>
    </w:p>
    <w:bookmarkEnd w:id="35"/>
    <w:bookmarkStart w:name="z45" w:id="36"/>
    <w:p>
      <w:pPr>
        <w:spacing w:after="0"/>
        <w:ind w:left="0"/>
        <w:jc w:val="both"/>
      </w:pPr>
      <w:r>
        <w:rPr>
          <w:rFonts w:ascii="Times New Roman"/>
          <w:b w:val="false"/>
          <w:i w:val="false"/>
          <w:color w:val="000000"/>
          <w:sz w:val="28"/>
        </w:rPr>
        <w:t>
      2) міндеттері:</w:t>
      </w:r>
    </w:p>
    <w:bookmarkEnd w:id="36"/>
    <w:bookmarkStart w:name="z46" w:id="37"/>
    <w:p>
      <w:pPr>
        <w:spacing w:after="0"/>
        <w:ind w:left="0"/>
        <w:jc w:val="both"/>
      </w:pPr>
      <w:r>
        <w:rPr>
          <w:rFonts w:ascii="Times New Roman"/>
          <w:b w:val="false"/>
          <w:i w:val="false"/>
          <w:color w:val="000000"/>
          <w:sz w:val="28"/>
        </w:rPr>
        <w:t>
      жергілікті атқарушы органдармен келісім бойынша өзінің негізгі қызметін жоспарлау және мәдениет, тілдерді дамыту, тарихи-мәдени мұраны қорғау және пайдалану саласын дамытуды айқындау;</w:t>
      </w:r>
    </w:p>
    <w:bookmarkEnd w:id="37"/>
    <w:bookmarkStart w:name="z47" w:id="38"/>
    <w:p>
      <w:pPr>
        <w:spacing w:after="0"/>
        <w:ind w:left="0"/>
        <w:jc w:val="both"/>
      </w:pPr>
      <w:r>
        <w:rPr>
          <w:rFonts w:ascii="Times New Roman"/>
          <w:b w:val="false"/>
          <w:i w:val="false"/>
          <w:color w:val="000000"/>
          <w:sz w:val="28"/>
        </w:rPr>
        <w:t>
      мәдениет және тілдерді дамыту бағдарламаларын, жоспарларын жүзеге асыру;</w:t>
      </w:r>
    </w:p>
    <w:bookmarkEnd w:id="38"/>
    <w:bookmarkStart w:name="z48" w:id="39"/>
    <w:p>
      <w:pPr>
        <w:spacing w:after="0"/>
        <w:ind w:left="0"/>
        <w:jc w:val="both"/>
      </w:pPr>
      <w:r>
        <w:rPr>
          <w:rFonts w:ascii="Times New Roman"/>
          <w:b w:val="false"/>
          <w:i w:val="false"/>
          <w:color w:val="000000"/>
          <w:sz w:val="28"/>
        </w:rPr>
        <w:t>
      ведомстволық бағынысты мекемелер мен кәсіпорындардың қызметін талдау;</w:t>
      </w:r>
    </w:p>
    <w:bookmarkEnd w:id="39"/>
    <w:bookmarkStart w:name="z49" w:id="40"/>
    <w:p>
      <w:pPr>
        <w:spacing w:after="0"/>
        <w:ind w:left="0"/>
        <w:jc w:val="both"/>
      </w:pPr>
      <w:r>
        <w:rPr>
          <w:rFonts w:ascii="Times New Roman"/>
          <w:b w:val="false"/>
          <w:i w:val="false"/>
          <w:color w:val="000000"/>
          <w:sz w:val="28"/>
        </w:rPr>
        <w:t>
      15. Функциялары:</w:t>
      </w:r>
    </w:p>
    <w:bookmarkEnd w:id="40"/>
    <w:bookmarkStart w:name="z50" w:id="41"/>
    <w:p>
      <w:pPr>
        <w:spacing w:after="0"/>
        <w:ind w:left="0"/>
        <w:jc w:val="both"/>
      </w:pPr>
      <w:r>
        <w:rPr>
          <w:rFonts w:ascii="Times New Roman"/>
          <w:b w:val="false"/>
          <w:i w:val="false"/>
          <w:color w:val="000000"/>
          <w:sz w:val="28"/>
        </w:rPr>
        <w:t>
      1) Қостанай қаласының кітапхана ісі, мәдени - демалыс қызметі саласында мемлекеттік мәдениет ұйымдарын құруға бастамашылық жасау, олардың қызметін үйлестіруді жүзеге асыру;</w:t>
      </w:r>
    </w:p>
    <w:bookmarkEnd w:id="41"/>
    <w:bookmarkStart w:name="z51" w:id="42"/>
    <w:p>
      <w:pPr>
        <w:spacing w:after="0"/>
        <w:ind w:left="0"/>
        <w:jc w:val="both"/>
      </w:pPr>
      <w:r>
        <w:rPr>
          <w:rFonts w:ascii="Times New Roman"/>
          <w:b w:val="false"/>
          <w:i w:val="false"/>
          <w:color w:val="000000"/>
          <w:sz w:val="28"/>
        </w:rPr>
        <w:t>
      2) Қостанай қаласының мәдениет мекемелерінің инфрақұрылымын дамытуды және материалдық-техникалық қамтамасыз етілуін нығайтуды қамтамасыз ету;</w:t>
      </w:r>
    </w:p>
    <w:bookmarkEnd w:id="42"/>
    <w:bookmarkStart w:name="z52"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Қостанай қаласының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асыру;</w:t>
      </w:r>
    </w:p>
    <w:bookmarkEnd w:id="43"/>
    <w:p>
      <w:pPr>
        <w:spacing w:after="0"/>
        <w:ind w:left="0"/>
        <w:jc w:val="both"/>
      </w:pPr>
      <w:r>
        <w:rPr>
          <w:rFonts w:ascii="Times New Roman"/>
          <w:b w:val="false"/>
          <w:i w:val="false"/>
          <w:color w:val="000000"/>
          <w:sz w:val="28"/>
        </w:rPr>
        <w:t>
      4) мемлекеттік және басқа да тілдерді дамытуға бағытталған қалалық шараларды өткізу;</w:t>
      </w:r>
    </w:p>
    <w:bookmarkStart w:name="z54" w:id="44"/>
    <w:p>
      <w:pPr>
        <w:spacing w:after="0"/>
        <w:ind w:left="0"/>
        <w:jc w:val="both"/>
      </w:pPr>
      <w:r>
        <w:rPr>
          <w:rFonts w:ascii="Times New Roman"/>
          <w:b w:val="false"/>
          <w:i w:val="false"/>
          <w:color w:val="000000"/>
          <w:sz w:val="28"/>
        </w:rPr>
        <w:t>
      5) әкiмшiлiк-аумақтық бiрлiктерге, елді мекендердің құрамдас бөлiктерiне атау беру, оларды қайта атау, сондай-ақ олардың атауларының транскрипциясын нақтылау мен өзгерту кезінде тиісті аумақ халқының пікірін ескеруді Қазақстан Республикасының Үкіметі айқындайтын тәртіппен жүргізуді ұйымдастыру;</w:t>
      </w:r>
    </w:p>
    <w:bookmarkEnd w:id="44"/>
    <w:bookmarkStart w:name="z55" w:id="45"/>
    <w:p>
      <w:pPr>
        <w:spacing w:after="0"/>
        <w:ind w:left="0"/>
        <w:jc w:val="both"/>
      </w:pPr>
      <w:r>
        <w:rPr>
          <w:rFonts w:ascii="Times New Roman"/>
          <w:b w:val="false"/>
          <w:i w:val="false"/>
          <w:color w:val="000000"/>
          <w:sz w:val="28"/>
        </w:rPr>
        <w:t>
      6) тарих және мәдениет ескерткіштерін сақтау және танымал ету жөніндегі іс-шараларды өткізуге жұртшылықты тарту;</w:t>
      </w:r>
    </w:p>
    <w:bookmarkEnd w:id="45"/>
    <w:bookmarkStart w:name="z56" w:id="46"/>
    <w:p>
      <w:pPr>
        <w:spacing w:after="0"/>
        <w:ind w:left="0"/>
        <w:jc w:val="both"/>
      </w:pPr>
      <w:r>
        <w:rPr>
          <w:rFonts w:ascii="Times New Roman"/>
          <w:b w:val="false"/>
          <w:i w:val="false"/>
          <w:color w:val="000000"/>
          <w:sz w:val="28"/>
        </w:rPr>
        <w:t>
      7) облыстың жергілікті атқарушы органдарын немесе уәкілетті органдарды олардың құзыреті шегінде тарих және мәдениет ескерткіштерінің бүлінуін, бұзылу қатерін жою туралы хабардар ету;</w:t>
      </w:r>
    </w:p>
    <w:bookmarkEnd w:id="46"/>
    <w:p>
      <w:pPr>
        <w:spacing w:after="0"/>
        <w:ind w:left="0"/>
        <w:jc w:val="both"/>
      </w:pPr>
      <w:r>
        <w:rPr>
          <w:rFonts w:ascii="Times New Roman"/>
          <w:b w:val="false"/>
          <w:i w:val="false"/>
          <w:color w:val="000000"/>
          <w:sz w:val="28"/>
        </w:rPr>
        <w:t>
      8) кітапхана ісі және мәдени-демалыс қызметі саласында Қостанай қаласының мемлекеттік мәдениет ұйымдарының қызметін қолдау және үйлестіру.</w:t>
      </w:r>
    </w:p>
    <w:bookmarkStart w:name="z57" w:id="47"/>
    <w:p>
      <w:pPr>
        <w:spacing w:after="0"/>
        <w:ind w:left="0"/>
        <w:jc w:val="both"/>
      </w:pPr>
      <w:r>
        <w:rPr>
          <w:rFonts w:ascii="Times New Roman"/>
          <w:b w:val="false"/>
          <w:i w:val="false"/>
          <w:color w:val="000000"/>
          <w:sz w:val="28"/>
        </w:rPr>
        <w:t>
      Ведомстволардың функциялары:</w:t>
      </w:r>
    </w:p>
    <w:bookmarkEnd w:id="47"/>
    <w:bookmarkStart w:name="z58" w:id="48"/>
    <w:p>
      <w:pPr>
        <w:spacing w:after="0"/>
        <w:ind w:left="0"/>
        <w:jc w:val="both"/>
      </w:pPr>
      <w:r>
        <w:rPr>
          <w:rFonts w:ascii="Times New Roman"/>
          <w:b w:val="false"/>
          <w:i w:val="false"/>
          <w:color w:val="000000"/>
          <w:sz w:val="28"/>
        </w:rPr>
        <w:t>
      "Қостанай қаласы әкiмдігінің мәдениет және тiлдердi дамыту бөлiмiнің "Мирас" қалалық Мәдениет сарайы" мемлекеттік коммуналдық қазыналық кәсіпорны:</w:t>
      </w:r>
    </w:p>
    <w:bookmarkEnd w:id="48"/>
    <w:bookmarkStart w:name="z59" w:id="49"/>
    <w:p>
      <w:pPr>
        <w:spacing w:after="0"/>
        <w:ind w:left="0"/>
        <w:jc w:val="both"/>
      </w:pPr>
      <w:r>
        <w:rPr>
          <w:rFonts w:ascii="Times New Roman"/>
          <w:b w:val="false"/>
          <w:i w:val="false"/>
          <w:color w:val="000000"/>
          <w:sz w:val="28"/>
        </w:rPr>
        <w:t>
      1) жалпы қалалық мерекелер, фестивальдер, шоу-бағдарламалар, байқаулар, мәдени-көпшiлiк шараларды ұйымдастырады және өткiзеді;</w:t>
      </w:r>
    </w:p>
    <w:bookmarkEnd w:id="49"/>
    <w:bookmarkStart w:name="z60" w:id="50"/>
    <w:p>
      <w:pPr>
        <w:spacing w:after="0"/>
        <w:ind w:left="0"/>
        <w:jc w:val="both"/>
      </w:pPr>
      <w:r>
        <w:rPr>
          <w:rFonts w:ascii="Times New Roman"/>
          <w:b w:val="false"/>
          <w:i w:val="false"/>
          <w:color w:val="000000"/>
          <w:sz w:val="28"/>
        </w:rPr>
        <w:t>
      2) мәдени демалыс қызметi саласында жаңа түрдегі сценарийлық әзірлемелер және қойылымдық қызметті жүзеге асырады;</w:t>
      </w:r>
    </w:p>
    <w:bookmarkEnd w:id="50"/>
    <w:bookmarkStart w:name="z61" w:id="51"/>
    <w:p>
      <w:pPr>
        <w:spacing w:after="0"/>
        <w:ind w:left="0"/>
        <w:jc w:val="both"/>
      </w:pPr>
      <w:r>
        <w:rPr>
          <w:rFonts w:ascii="Times New Roman"/>
          <w:b w:val="false"/>
          <w:i w:val="false"/>
          <w:color w:val="000000"/>
          <w:sz w:val="28"/>
        </w:rPr>
        <w:t>
      "Қостанай қаласы әкiмдігінің мәдениет және тiлдердi дамыту бөлiмiнің орталықтандырылған кітапхана жүйесі" мемлекеттік мекемесі:</w:t>
      </w:r>
    </w:p>
    <w:bookmarkEnd w:id="51"/>
    <w:bookmarkStart w:name="z62" w:id="52"/>
    <w:p>
      <w:pPr>
        <w:spacing w:after="0"/>
        <w:ind w:left="0"/>
        <w:jc w:val="both"/>
      </w:pPr>
      <w:r>
        <w:rPr>
          <w:rFonts w:ascii="Times New Roman"/>
          <w:b w:val="false"/>
          <w:i w:val="false"/>
          <w:color w:val="000000"/>
          <w:sz w:val="28"/>
        </w:rPr>
        <w:t>
      1) кітапхана қорын есепке алуды, сақтауды және пайдалануды қамтамасыз ету;</w:t>
      </w:r>
    </w:p>
    <w:bookmarkEnd w:id="52"/>
    <w:bookmarkStart w:name="z63" w:id="53"/>
    <w:p>
      <w:pPr>
        <w:spacing w:after="0"/>
        <w:ind w:left="0"/>
        <w:jc w:val="both"/>
      </w:pPr>
      <w:r>
        <w:rPr>
          <w:rFonts w:ascii="Times New Roman"/>
          <w:b w:val="false"/>
          <w:i w:val="false"/>
          <w:color w:val="000000"/>
          <w:sz w:val="28"/>
        </w:rPr>
        <w:t>
      2) басқа да мәдениет мекемелерімен, шығармашылық одақтармен, оқу орындарымен, мемлекеттік және қоғамдық ұйымдармен, бұқаралық ақпарат құралдарымен, жергілікті атқарушы органдармен мәдени-ағарту бағдарламаларды, жастардың бос уақытын ұйымдастыруды жүзеге асыру бойынша өзара әрекет жасайды.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Қостанай облысы Қостанай қаласы әкімдігінің 29.06.2023 </w:t>
      </w:r>
      <w:r>
        <w:rPr>
          <w:rFonts w:ascii="Times New Roman"/>
          <w:b w:val="false"/>
          <w:i w:val="false"/>
          <w:color w:val="000000"/>
          <w:sz w:val="28"/>
        </w:rPr>
        <w:t>№ 1337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4" w:id="5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54"/>
    <w:bookmarkStart w:name="z65" w:id="55"/>
    <w:p>
      <w:pPr>
        <w:spacing w:after="0"/>
        <w:ind w:left="0"/>
        <w:jc w:val="both"/>
      </w:pPr>
      <w:r>
        <w:rPr>
          <w:rFonts w:ascii="Times New Roman"/>
          <w:b w:val="false"/>
          <w:i w:val="false"/>
          <w:color w:val="000000"/>
          <w:sz w:val="28"/>
        </w:rPr>
        <w:t>
      16. "Қостанай қаласы әкiмдігінің мәдениет және тiлдердi дамыту бөлiмi" мемлекеттік мекемесін басқаруды бірінші басшы жүзеге асырады, "Қостанай қаласы әкiмдігінің мәдениет және тiлдердi дамыту бөлiмi" мемлекеттік мекемесіне жүктелген міндеттердің орындалуына және оның өз функцияларын жүзеге асыруға дербес жауапты болады.</w:t>
      </w:r>
    </w:p>
    <w:bookmarkEnd w:id="55"/>
    <w:bookmarkStart w:name="z66" w:id="56"/>
    <w:p>
      <w:pPr>
        <w:spacing w:after="0"/>
        <w:ind w:left="0"/>
        <w:jc w:val="both"/>
      </w:pPr>
      <w:r>
        <w:rPr>
          <w:rFonts w:ascii="Times New Roman"/>
          <w:b w:val="false"/>
          <w:i w:val="false"/>
          <w:color w:val="000000"/>
          <w:sz w:val="28"/>
        </w:rPr>
        <w:t>
      17. "Қостанай қаласы әкiмдігінің мәдениет және тiлдердi дамыту бөлiмi" мемлекеттiк мекемесінің бірінші басшысын Қостанай қаласының әкімі лауазымға тағайындайды және лауазымнан босатады.</w:t>
      </w:r>
    </w:p>
    <w:bookmarkEnd w:id="56"/>
    <w:bookmarkStart w:name="z67" w:id="57"/>
    <w:p>
      <w:pPr>
        <w:spacing w:after="0"/>
        <w:ind w:left="0"/>
        <w:jc w:val="both"/>
      </w:pPr>
      <w:r>
        <w:rPr>
          <w:rFonts w:ascii="Times New Roman"/>
          <w:b w:val="false"/>
          <w:i w:val="false"/>
          <w:color w:val="000000"/>
          <w:sz w:val="28"/>
        </w:rPr>
        <w:t>
      18. "Қостанай қаласы әкiмдігінің мәдениет және тiлдердi дамыту бөлiмi" мемлекеттiк мекемесінің бірінші басшысының орынбасарлары болмайды.</w:t>
      </w:r>
    </w:p>
    <w:bookmarkEnd w:id="57"/>
    <w:bookmarkStart w:name="z68" w:id="58"/>
    <w:p>
      <w:pPr>
        <w:spacing w:after="0"/>
        <w:ind w:left="0"/>
        <w:jc w:val="both"/>
      </w:pPr>
      <w:r>
        <w:rPr>
          <w:rFonts w:ascii="Times New Roman"/>
          <w:b w:val="false"/>
          <w:i w:val="false"/>
          <w:color w:val="000000"/>
          <w:sz w:val="28"/>
        </w:rPr>
        <w:t>
      19. "Қостанай қаласы әкiмдігінің мәдениет және тiлдердi дамыту бөлiмi" мемлекеттiк мекемесінің бірінші басшысының өкілеттігі:</w:t>
      </w:r>
    </w:p>
    <w:bookmarkEnd w:id="58"/>
    <w:bookmarkStart w:name="z69" w:id="59"/>
    <w:p>
      <w:pPr>
        <w:spacing w:after="0"/>
        <w:ind w:left="0"/>
        <w:jc w:val="both"/>
      </w:pPr>
      <w:r>
        <w:rPr>
          <w:rFonts w:ascii="Times New Roman"/>
          <w:b w:val="false"/>
          <w:i w:val="false"/>
          <w:color w:val="000000"/>
          <w:sz w:val="28"/>
        </w:rPr>
        <w:t>
      1) "Қостанай қаласы әкiмдігінің мәдениет және тiлдердi дамыту бөлімі" мемлекеттік мекемесінің атынан әрекет етеді;</w:t>
      </w:r>
    </w:p>
    <w:bookmarkEnd w:id="59"/>
    <w:bookmarkStart w:name="z70" w:id="60"/>
    <w:p>
      <w:pPr>
        <w:spacing w:after="0"/>
        <w:ind w:left="0"/>
        <w:jc w:val="both"/>
      </w:pPr>
      <w:r>
        <w:rPr>
          <w:rFonts w:ascii="Times New Roman"/>
          <w:b w:val="false"/>
          <w:i w:val="false"/>
          <w:color w:val="000000"/>
          <w:sz w:val="28"/>
        </w:rPr>
        <w:t>
      2) "Қостанай қаласы әкiмдігінің мәдениет және тiлдердi дамыту бөлiмi" мемлекеттiк мекемесінің жұмысын ұйымдастырады және басқарады;</w:t>
      </w:r>
    </w:p>
    <w:bookmarkEnd w:id="60"/>
    <w:bookmarkStart w:name="z71" w:id="61"/>
    <w:p>
      <w:pPr>
        <w:spacing w:after="0"/>
        <w:ind w:left="0"/>
        <w:jc w:val="both"/>
      </w:pPr>
      <w:r>
        <w:rPr>
          <w:rFonts w:ascii="Times New Roman"/>
          <w:b w:val="false"/>
          <w:i w:val="false"/>
          <w:color w:val="000000"/>
          <w:sz w:val="28"/>
        </w:rPr>
        <w:t>
      3) ведомстволық бағынысты ұйымдар басшыларының лауазымдық міндеттері мен өкілеттіктерін бөледі;</w:t>
      </w:r>
    </w:p>
    <w:bookmarkEnd w:id="61"/>
    <w:bookmarkStart w:name="z72" w:id="62"/>
    <w:p>
      <w:pPr>
        <w:spacing w:after="0"/>
        <w:ind w:left="0"/>
        <w:jc w:val="both"/>
      </w:pPr>
      <w:r>
        <w:rPr>
          <w:rFonts w:ascii="Times New Roman"/>
          <w:b w:val="false"/>
          <w:i w:val="false"/>
          <w:color w:val="000000"/>
          <w:sz w:val="28"/>
        </w:rPr>
        <w:t>
      4) барлық ұйымдарда "Қостанай қаласы әкiмдігінің мәдениет және тiлдердi дамыту бөлiмi" мемлекеттік мекемесінің мүдделерін білдіреді;</w:t>
      </w:r>
    </w:p>
    <w:bookmarkEnd w:id="62"/>
    <w:bookmarkStart w:name="z73" w:id="63"/>
    <w:p>
      <w:pPr>
        <w:spacing w:after="0"/>
        <w:ind w:left="0"/>
        <w:jc w:val="both"/>
      </w:pPr>
      <w:r>
        <w:rPr>
          <w:rFonts w:ascii="Times New Roman"/>
          <w:b w:val="false"/>
          <w:i w:val="false"/>
          <w:color w:val="000000"/>
          <w:sz w:val="28"/>
        </w:rPr>
        <w:t>
      5) заңнамада белгіленген жағдайларда және шектерде мүлiкке билік етеді;</w:t>
      </w:r>
    </w:p>
    <w:bookmarkEnd w:id="63"/>
    <w:bookmarkStart w:name="z74" w:id="64"/>
    <w:p>
      <w:pPr>
        <w:spacing w:after="0"/>
        <w:ind w:left="0"/>
        <w:jc w:val="both"/>
      </w:pPr>
      <w:r>
        <w:rPr>
          <w:rFonts w:ascii="Times New Roman"/>
          <w:b w:val="false"/>
          <w:i w:val="false"/>
          <w:color w:val="000000"/>
          <w:sz w:val="28"/>
        </w:rPr>
        <w:t>
      6) шарттар жасасады;</w:t>
      </w:r>
    </w:p>
    <w:bookmarkEnd w:id="64"/>
    <w:bookmarkStart w:name="z75" w:id="65"/>
    <w:p>
      <w:pPr>
        <w:spacing w:after="0"/>
        <w:ind w:left="0"/>
        <w:jc w:val="both"/>
      </w:pPr>
      <w:r>
        <w:rPr>
          <w:rFonts w:ascii="Times New Roman"/>
          <w:b w:val="false"/>
          <w:i w:val="false"/>
          <w:color w:val="000000"/>
          <w:sz w:val="28"/>
        </w:rPr>
        <w:t>
      7) сенiмхаттар береді;</w:t>
      </w:r>
    </w:p>
    <w:bookmarkEnd w:id="65"/>
    <w:bookmarkStart w:name="z76" w:id="66"/>
    <w:p>
      <w:pPr>
        <w:spacing w:after="0"/>
        <w:ind w:left="0"/>
        <w:jc w:val="both"/>
      </w:pPr>
      <w:r>
        <w:rPr>
          <w:rFonts w:ascii="Times New Roman"/>
          <w:b w:val="false"/>
          <w:i w:val="false"/>
          <w:color w:val="000000"/>
          <w:sz w:val="28"/>
        </w:rPr>
        <w:t>
      8) "Қостанай қаласы әкiмдігінің мәдениет және тiлдердi дамыту бөлiмi" мемлекеттік мекемесінің барлық қызметкерлерімен орындалуға міндетті бұйрықтар шығарады және нұсқаулар береді;</w:t>
      </w:r>
    </w:p>
    <w:bookmarkEnd w:id="66"/>
    <w:bookmarkStart w:name="z77" w:id="67"/>
    <w:p>
      <w:pPr>
        <w:spacing w:after="0"/>
        <w:ind w:left="0"/>
        <w:jc w:val="both"/>
      </w:pPr>
      <w:r>
        <w:rPr>
          <w:rFonts w:ascii="Times New Roman"/>
          <w:b w:val="false"/>
          <w:i w:val="false"/>
          <w:color w:val="000000"/>
          <w:sz w:val="28"/>
        </w:rPr>
        <w:t>
      9) Қазақстан Республикасының заңнамасында белгіленген тәртіппен "Қостанай қаласы әкiмдігінің мәдениет және тiлдердi дамыту бөлiмi" мемлекеттік мекемесінің қызметкерлерін жұмысқа қабылдайды және жұмыстан босатады;</w:t>
      </w:r>
    </w:p>
    <w:bookmarkEnd w:id="67"/>
    <w:bookmarkStart w:name="z78" w:id="68"/>
    <w:p>
      <w:pPr>
        <w:spacing w:after="0"/>
        <w:ind w:left="0"/>
        <w:jc w:val="both"/>
      </w:pPr>
      <w:r>
        <w:rPr>
          <w:rFonts w:ascii="Times New Roman"/>
          <w:b w:val="false"/>
          <w:i w:val="false"/>
          <w:color w:val="000000"/>
          <w:sz w:val="28"/>
        </w:rPr>
        <w:t>
      10) "Қостанай қаласы әкiмдігінің мәдениет және тiлдердi дамыту бөлiмi" мемлекеттік мекемесінің қызметкерлеріне көтермелеу шараларын қолданады және тәртіптік жазаға тартады;</w:t>
      </w:r>
    </w:p>
    <w:bookmarkEnd w:id="68"/>
    <w:bookmarkStart w:name="z79" w:id="69"/>
    <w:p>
      <w:pPr>
        <w:spacing w:after="0"/>
        <w:ind w:left="0"/>
        <w:jc w:val="both"/>
      </w:pPr>
      <w:r>
        <w:rPr>
          <w:rFonts w:ascii="Times New Roman"/>
          <w:b w:val="false"/>
          <w:i w:val="false"/>
          <w:color w:val="000000"/>
          <w:sz w:val="28"/>
        </w:rPr>
        <w:t>
      11) қаулы жобаларын уақтылы, сапалы әзірлеуге, рәсімдеуге және әкімдікке белгіленген мерзімдерде ұсынуға, сондай-ақ жоба мәтіндерінің мемлекеттік тілдегі және орыс тіліндегі түпнұсқалылығына дербес жауапты болады;</w:t>
      </w:r>
    </w:p>
    <w:bookmarkEnd w:id="69"/>
    <w:bookmarkStart w:name="z80" w:id="70"/>
    <w:p>
      <w:pPr>
        <w:spacing w:after="0"/>
        <w:ind w:left="0"/>
        <w:jc w:val="both"/>
      </w:pPr>
      <w:r>
        <w:rPr>
          <w:rFonts w:ascii="Times New Roman"/>
          <w:b w:val="false"/>
          <w:i w:val="false"/>
          <w:color w:val="000000"/>
          <w:sz w:val="28"/>
        </w:rPr>
        <w:t>
      12) әзірлеуші органы мемлекеттік мекеме болып табылатын әкімдіктің нормативтік құқықтық актілерінің жобаларын әзірлеу, қабылдау және кейіннен мемлекеттік тіркеу барысына тікелей бақылау жасайды;</w:t>
      </w:r>
    </w:p>
    <w:bookmarkEnd w:id="70"/>
    <w:bookmarkStart w:name="z81" w:id="71"/>
    <w:p>
      <w:pPr>
        <w:spacing w:after="0"/>
        <w:ind w:left="0"/>
        <w:jc w:val="both"/>
      </w:pPr>
      <w:r>
        <w:rPr>
          <w:rFonts w:ascii="Times New Roman"/>
          <w:b w:val="false"/>
          <w:i w:val="false"/>
          <w:color w:val="000000"/>
          <w:sz w:val="28"/>
        </w:rPr>
        <w:t>
      13) сыбайлас жемқорлыққа қарсы іс-қимыл ұйымдастыруға дербес жауап береді;</w:t>
      </w:r>
    </w:p>
    <w:bookmarkEnd w:id="71"/>
    <w:bookmarkStart w:name="z82" w:id="72"/>
    <w:p>
      <w:pPr>
        <w:spacing w:after="0"/>
        <w:ind w:left="0"/>
        <w:jc w:val="both"/>
      </w:pPr>
      <w:r>
        <w:rPr>
          <w:rFonts w:ascii="Times New Roman"/>
          <w:b w:val="false"/>
          <w:i w:val="false"/>
          <w:color w:val="000000"/>
          <w:sz w:val="28"/>
        </w:rPr>
        <w:t>
      "Қостанай қаласы әкiмдігінің мәдениет және тiлдердi дамыту бөлiмi" мемлекеттiк мекемесінің бірінші басшысы болмаған кезеңде оның өкілеттіктерін Қазақстан Республикасының қолданыстағы заңнамасына сәйкес оны алмастыратын тұлға орындайды.</w:t>
      </w:r>
    </w:p>
    <w:bookmarkEnd w:id="72"/>
    <w:bookmarkStart w:name="z83" w:id="73"/>
    <w:p>
      <w:pPr>
        <w:spacing w:after="0"/>
        <w:ind w:left="0"/>
        <w:jc w:val="left"/>
      </w:pPr>
      <w:r>
        <w:rPr>
          <w:rFonts w:ascii="Times New Roman"/>
          <w:b/>
          <w:i w:val="false"/>
          <w:color w:val="000000"/>
        </w:rPr>
        <w:t xml:space="preserve"> 4-тарау. Мемлекеттiк органның мүлкі</w:t>
      </w:r>
    </w:p>
    <w:bookmarkEnd w:id="73"/>
    <w:bookmarkStart w:name="z84" w:id="74"/>
    <w:p>
      <w:pPr>
        <w:spacing w:after="0"/>
        <w:ind w:left="0"/>
        <w:jc w:val="both"/>
      </w:pPr>
      <w:r>
        <w:rPr>
          <w:rFonts w:ascii="Times New Roman"/>
          <w:b w:val="false"/>
          <w:i w:val="false"/>
          <w:color w:val="000000"/>
          <w:sz w:val="28"/>
        </w:rPr>
        <w:t>
      20. "Қостанай қаласы әкiмдігінің мәдениет және тiлдердi дамыту бөлiмi" мемлекеттiк мекемесі заңнамада көзделген жағдайларда жедел басқару құқығында оқшауланған мүлкі болу мүмкін.</w:t>
      </w:r>
    </w:p>
    <w:bookmarkEnd w:id="74"/>
    <w:bookmarkStart w:name="z85" w:id="75"/>
    <w:p>
      <w:pPr>
        <w:spacing w:after="0"/>
        <w:ind w:left="0"/>
        <w:jc w:val="both"/>
      </w:pPr>
      <w:r>
        <w:rPr>
          <w:rFonts w:ascii="Times New Roman"/>
          <w:b w:val="false"/>
          <w:i w:val="false"/>
          <w:color w:val="000000"/>
          <w:sz w:val="28"/>
        </w:rPr>
        <w:t>
      "Қостанай қаласы әкiмдігінің мәдениет және тiлдердi дамыту бөлiмi" мемлекеттiк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табылған мүлік қалыптастырылады.</w:t>
      </w:r>
    </w:p>
    <w:bookmarkEnd w:id="75"/>
    <w:bookmarkStart w:name="z86" w:id="76"/>
    <w:p>
      <w:pPr>
        <w:spacing w:after="0"/>
        <w:ind w:left="0"/>
        <w:jc w:val="both"/>
      </w:pPr>
      <w:r>
        <w:rPr>
          <w:rFonts w:ascii="Times New Roman"/>
          <w:b w:val="false"/>
          <w:i w:val="false"/>
          <w:color w:val="000000"/>
          <w:sz w:val="28"/>
        </w:rPr>
        <w:t>
      21. "Қостанай қаласы әкiмдігінің мәдениет және тiлдердi дамыту бөлiмi" мемлекеттiк мекемесіне бекітілген мүлік коммуналдық меншікке жатады.</w:t>
      </w:r>
    </w:p>
    <w:bookmarkEnd w:id="76"/>
    <w:bookmarkStart w:name="z87" w:id="77"/>
    <w:p>
      <w:pPr>
        <w:spacing w:after="0"/>
        <w:ind w:left="0"/>
        <w:jc w:val="both"/>
      </w:pPr>
      <w:r>
        <w:rPr>
          <w:rFonts w:ascii="Times New Roman"/>
          <w:b w:val="false"/>
          <w:i w:val="false"/>
          <w:color w:val="000000"/>
          <w:sz w:val="28"/>
        </w:rPr>
        <w:t>
      22. Егер заңнамада өзгеше көзделмесе, "Қостанай қаласы әкiмдігінің мәдениет және тiлдердi дамыту бөлiмi" мемлекеттiк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7"/>
    <w:bookmarkStart w:name="z88" w:id="7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8"/>
    <w:bookmarkStart w:name="z89" w:id="79"/>
    <w:p>
      <w:pPr>
        <w:spacing w:after="0"/>
        <w:ind w:left="0"/>
        <w:jc w:val="both"/>
      </w:pPr>
      <w:r>
        <w:rPr>
          <w:rFonts w:ascii="Times New Roman"/>
          <w:b w:val="false"/>
          <w:i w:val="false"/>
          <w:color w:val="000000"/>
          <w:sz w:val="28"/>
        </w:rPr>
        <w:t>
      23. "Қостанай қаласы әкiмдігінің мәдениет және тiлдердi дамыту бөлiмi" мемлекеттiк мекемесін қайта ұйымдастыру және тарату Қазақстан Республикасының заңнамасына сәйкес жүзеге асырылады.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2303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94" w:id="80"/>
    <w:p>
      <w:pPr>
        <w:spacing w:after="0"/>
        <w:ind w:left="0"/>
        <w:jc w:val="left"/>
      </w:pPr>
      <w:r>
        <w:rPr>
          <w:rFonts w:ascii="Times New Roman"/>
          <w:b/>
          <w:i w:val="false"/>
          <w:color w:val="000000"/>
        </w:rPr>
        <w:t xml:space="preserve"> "Қостанай қаласы әкімдігінің дене шынықтыру және спорт бөлімі" мемлекеттік мекемесі туралы ереже</w:t>
      </w:r>
    </w:p>
    <w:bookmarkEnd w:id="80"/>
    <w:bookmarkStart w:name="z95" w:id="81"/>
    <w:p>
      <w:pPr>
        <w:spacing w:after="0"/>
        <w:ind w:left="0"/>
        <w:jc w:val="left"/>
      </w:pPr>
      <w:r>
        <w:rPr>
          <w:rFonts w:ascii="Times New Roman"/>
          <w:b/>
          <w:i w:val="false"/>
          <w:color w:val="000000"/>
        </w:rPr>
        <w:t xml:space="preserve"> 1-тарау. Жалпы ережелер</w:t>
      </w:r>
    </w:p>
    <w:bookmarkEnd w:id="81"/>
    <w:bookmarkStart w:name="z96" w:id="82"/>
    <w:p>
      <w:pPr>
        <w:spacing w:after="0"/>
        <w:ind w:left="0"/>
        <w:jc w:val="both"/>
      </w:pPr>
      <w:r>
        <w:rPr>
          <w:rFonts w:ascii="Times New Roman"/>
          <w:b w:val="false"/>
          <w:i w:val="false"/>
          <w:color w:val="000000"/>
          <w:sz w:val="28"/>
        </w:rPr>
        <w:t>
      1. "Қостанай қаласы әкімдігінің дене шынықтыру және спорт бөлімі" мемлекеттік мекемесі дене шынықтыру және спорт саласындағы басшылықты жүзеге асыратын Қазақстан Республикасының мемлекеттік органы болып табылады.</w:t>
      </w:r>
    </w:p>
    <w:bookmarkEnd w:id="82"/>
    <w:bookmarkStart w:name="z97" w:id="83"/>
    <w:p>
      <w:pPr>
        <w:spacing w:after="0"/>
        <w:ind w:left="0"/>
        <w:jc w:val="both"/>
      </w:pPr>
      <w:r>
        <w:rPr>
          <w:rFonts w:ascii="Times New Roman"/>
          <w:b w:val="false"/>
          <w:i w:val="false"/>
          <w:color w:val="000000"/>
          <w:sz w:val="28"/>
        </w:rPr>
        <w:t xml:space="preserve">
      2. "Қостанай қаласы әкімдігінің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Президентінің, Қазақстан Республикасы Үкіметінің актілеріне және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3"/>
    <w:bookmarkStart w:name="z98" w:id="84"/>
    <w:p>
      <w:pPr>
        <w:spacing w:after="0"/>
        <w:ind w:left="0"/>
        <w:jc w:val="both"/>
      </w:pPr>
      <w:r>
        <w:rPr>
          <w:rFonts w:ascii="Times New Roman"/>
          <w:b w:val="false"/>
          <w:i w:val="false"/>
          <w:color w:val="000000"/>
          <w:sz w:val="28"/>
        </w:rPr>
        <w:t>
      3. "Қостанай қаласы әкімдігінің дене шынықтыру және спорт бөлімі" мемлекеттік мекемесі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84"/>
    <w:bookmarkStart w:name="z99" w:id="85"/>
    <w:p>
      <w:pPr>
        <w:spacing w:after="0"/>
        <w:ind w:left="0"/>
        <w:jc w:val="both"/>
      </w:pPr>
      <w:r>
        <w:rPr>
          <w:rFonts w:ascii="Times New Roman"/>
          <w:b w:val="false"/>
          <w:i w:val="false"/>
          <w:color w:val="000000"/>
          <w:sz w:val="28"/>
        </w:rPr>
        <w:t>
      4. "Қостанай қаласы әкімдігінің дене шынықтыру және спорт бөлімі" мемлекеттік мекемесі азаматтық-құқықтық қатынастарды өз атынан жасайды.</w:t>
      </w:r>
    </w:p>
    <w:bookmarkEnd w:id="85"/>
    <w:bookmarkStart w:name="z100" w:id="86"/>
    <w:p>
      <w:pPr>
        <w:spacing w:after="0"/>
        <w:ind w:left="0"/>
        <w:jc w:val="both"/>
      </w:pPr>
      <w:r>
        <w:rPr>
          <w:rFonts w:ascii="Times New Roman"/>
          <w:b w:val="false"/>
          <w:i w:val="false"/>
          <w:color w:val="000000"/>
          <w:sz w:val="28"/>
        </w:rPr>
        <w:t>
      5. "Қостанай қаласы әкімдігінің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құқылы.</w:t>
      </w:r>
    </w:p>
    <w:bookmarkEnd w:id="86"/>
    <w:bookmarkStart w:name="z101" w:id="87"/>
    <w:p>
      <w:pPr>
        <w:spacing w:after="0"/>
        <w:ind w:left="0"/>
        <w:jc w:val="both"/>
      </w:pPr>
      <w:r>
        <w:rPr>
          <w:rFonts w:ascii="Times New Roman"/>
          <w:b w:val="false"/>
          <w:i w:val="false"/>
          <w:color w:val="000000"/>
          <w:sz w:val="28"/>
        </w:rPr>
        <w:t>
      6. "Қостанай қаласы әкімдігінің дене шынықтыру және спорт бөлімі" мемлекеттік мекемесі өз құзыретінің мәселелері бойынша заңнамада белгіленген тәртіппен "Қостанай қаласы әкімдігінің дене шынықтыру және спорт бөлімі" мемлекеттік мекемесі басшысының бұйрықтарымен ресімделетін шешімдер қабылдайды.</w:t>
      </w:r>
    </w:p>
    <w:bookmarkEnd w:id="87"/>
    <w:bookmarkStart w:name="z102" w:id="88"/>
    <w:p>
      <w:pPr>
        <w:spacing w:after="0"/>
        <w:ind w:left="0"/>
        <w:jc w:val="both"/>
      </w:pPr>
      <w:r>
        <w:rPr>
          <w:rFonts w:ascii="Times New Roman"/>
          <w:b w:val="false"/>
          <w:i w:val="false"/>
          <w:color w:val="000000"/>
          <w:sz w:val="28"/>
        </w:rPr>
        <w:t>
      7. "Қостанай қаласы әкімдігінің дене шынықтыру және спорт бөлімі" мемлекеттік мекемесінің құрылымы мен штат санының лимиті қолданыстағы заңнамаға сәйкес бекітіледі.</w:t>
      </w:r>
    </w:p>
    <w:bookmarkEnd w:id="88"/>
    <w:bookmarkStart w:name="z103" w:id="89"/>
    <w:p>
      <w:pPr>
        <w:spacing w:after="0"/>
        <w:ind w:left="0"/>
        <w:jc w:val="both"/>
      </w:pPr>
      <w:r>
        <w:rPr>
          <w:rFonts w:ascii="Times New Roman"/>
          <w:b w:val="false"/>
          <w:i w:val="false"/>
          <w:color w:val="000000"/>
          <w:sz w:val="28"/>
        </w:rPr>
        <w:t>
      8. Заңды тұлғаның орналасқан жері: индекс 110000, Қазақстан Республикасы, Қостанай обласы, Қостанай қаласы, М.Дулатов көшесі, № 91 үй.</w:t>
      </w:r>
    </w:p>
    <w:bookmarkEnd w:id="89"/>
    <w:bookmarkStart w:name="z104" w:id="90"/>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"Қостанай қаласы әкімдігінің дене шынықтыру және спорт бөлімі" мемлекеттік мекемесінің құрылтай құжаты болып табылады.</w:t>
      </w:r>
    </w:p>
    <w:bookmarkEnd w:id="90"/>
    <w:bookmarkStart w:name="z105" w:id="91"/>
    <w:p>
      <w:pPr>
        <w:spacing w:after="0"/>
        <w:ind w:left="0"/>
        <w:jc w:val="both"/>
      </w:pPr>
      <w:r>
        <w:rPr>
          <w:rFonts w:ascii="Times New Roman"/>
          <w:b w:val="false"/>
          <w:i w:val="false"/>
          <w:color w:val="000000"/>
          <w:sz w:val="28"/>
        </w:rPr>
        <w:t>
      10. "Қостанай қаласы әкімдігінің дене шынықтыру және спорт бөлімі" мемлекеттік мекемесінің қызметін қаржыландыру Қостанай қаласының бюджетінен жүзеге асырылады.</w:t>
      </w:r>
    </w:p>
    <w:bookmarkEnd w:id="91"/>
    <w:bookmarkStart w:name="z106" w:id="92"/>
    <w:p>
      <w:pPr>
        <w:spacing w:after="0"/>
        <w:ind w:left="0"/>
        <w:jc w:val="both"/>
      </w:pPr>
      <w:r>
        <w:rPr>
          <w:rFonts w:ascii="Times New Roman"/>
          <w:b w:val="false"/>
          <w:i w:val="false"/>
          <w:color w:val="000000"/>
          <w:sz w:val="28"/>
        </w:rPr>
        <w:t>
      11. "Қостанай қаласы әкімдігінің дене шынықтыру және спорт бөлімі" мемлекеттік мекемесіне кәсіпкерлік субъектілерімен "Қостанай қаласы әкімдігінің дене шынықтыру және спорт бөлімі" мемлекеттік мекемесінің өкілеттіктері болып табылатын міндеттерді орындау тұрғысында шарттық қарым-қатынастар жасауға тыйым салынады.</w:t>
      </w:r>
    </w:p>
    <w:bookmarkEnd w:id="92"/>
    <w:bookmarkStart w:name="z107" w:id="93"/>
    <w:p>
      <w:pPr>
        <w:spacing w:after="0"/>
        <w:ind w:left="0"/>
        <w:jc w:val="both"/>
      </w:pPr>
      <w:r>
        <w:rPr>
          <w:rFonts w:ascii="Times New Roman"/>
          <w:b w:val="false"/>
          <w:i w:val="false"/>
          <w:color w:val="000000"/>
          <w:sz w:val="28"/>
        </w:rPr>
        <w:t>
      Егер "Қостанай қаласы әкімдігінің дене шынықтыру және спорт бөлімі" мемлекеттік мекемесіне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93"/>
    <w:bookmarkStart w:name="z108" w:id="94"/>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94"/>
    <w:bookmarkStart w:name="z109" w:id="95"/>
    <w:p>
      <w:pPr>
        <w:spacing w:after="0"/>
        <w:ind w:left="0"/>
        <w:jc w:val="both"/>
      </w:pPr>
      <w:r>
        <w:rPr>
          <w:rFonts w:ascii="Times New Roman"/>
          <w:b w:val="false"/>
          <w:i w:val="false"/>
          <w:color w:val="000000"/>
          <w:sz w:val="28"/>
        </w:rPr>
        <w:t>
      12. Мақсаттары:</w:t>
      </w:r>
    </w:p>
    <w:bookmarkEnd w:id="95"/>
    <w:bookmarkStart w:name="z110" w:id="96"/>
    <w:p>
      <w:pPr>
        <w:spacing w:after="0"/>
        <w:ind w:left="0"/>
        <w:jc w:val="both"/>
      </w:pPr>
      <w:r>
        <w:rPr>
          <w:rFonts w:ascii="Times New Roman"/>
          <w:b w:val="false"/>
          <w:i w:val="false"/>
          <w:color w:val="000000"/>
          <w:sz w:val="28"/>
        </w:rPr>
        <w:t>
      1) Қостанай қаласында дене шынықтыру мен спортты дамыту бойынша жұмысты ұйымдастыру;</w:t>
      </w:r>
    </w:p>
    <w:bookmarkEnd w:id="96"/>
    <w:bookmarkStart w:name="z111" w:id="97"/>
    <w:p>
      <w:pPr>
        <w:spacing w:after="0"/>
        <w:ind w:left="0"/>
        <w:jc w:val="both"/>
      </w:pPr>
      <w:r>
        <w:rPr>
          <w:rFonts w:ascii="Times New Roman"/>
          <w:b w:val="false"/>
          <w:i w:val="false"/>
          <w:color w:val="000000"/>
          <w:sz w:val="28"/>
        </w:rPr>
        <w:t>
      2) бұқаралық, ұлттық спорт түрлерінен, мүгедектігі бар адамдар арасындағы спорттан қала құрама командаларының дайындығын және олардың облыстық спорт жарыстарына қатысуын ұйымдастыру және қамтамасыз ету.</w:t>
      </w:r>
    </w:p>
    <w:bookmarkEnd w:id="97"/>
    <w:bookmarkStart w:name="z112" w:id="98"/>
    <w:p>
      <w:pPr>
        <w:spacing w:after="0"/>
        <w:ind w:left="0"/>
        <w:jc w:val="both"/>
      </w:pPr>
      <w:r>
        <w:rPr>
          <w:rFonts w:ascii="Times New Roman"/>
          <w:b w:val="false"/>
          <w:i w:val="false"/>
          <w:color w:val="000000"/>
          <w:sz w:val="28"/>
        </w:rPr>
        <w:t>
      13. Өкілеттіктері:</w:t>
      </w:r>
    </w:p>
    <w:bookmarkEnd w:id="98"/>
    <w:bookmarkStart w:name="z113" w:id="99"/>
    <w:p>
      <w:pPr>
        <w:spacing w:after="0"/>
        <w:ind w:left="0"/>
        <w:jc w:val="both"/>
      </w:pPr>
      <w:r>
        <w:rPr>
          <w:rFonts w:ascii="Times New Roman"/>
          <w:b w:val="false"/>
          <w:i w:val="false"/>
          <w:color w:val="000000"/>
          <w:sz w:val="28"/>
        </w:rPr>
        <w:t>
      1) құқықтары:</w:t>
      </w:r>
    </w:p>
    <w:bookmarkEnd w:id="99"/>
    <w:bookmarkStart w:name="z114" w:id="100"/>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олардың лауазымды тұлғаларынан қажетті мәліметтерді, материалдар мен құжаттарды сұрату және алу;</w:t>
      </w:r>
    </w:p>
    <w:bookmarkEnd w:id="100"/>
    <w:bookmarkStart w:name="z115" w:id="101"/>
    <w:p>
      <w:pPr>
        <w:spacing w:after="0"/>
        <w:ind w:left="0"/>
        <w:jc w:val="both"/>
      </w:pPr>
      <w:r>
        <w:rPr>
          <w:rFonts w:ascii="Times New Roman"/>
          <w:b w:val="false"/>
          <w:i w:val="false"/>
          <w:color w:val="000000"/>
          <w:sz w:val="28"/>
        </w:rPr>
        <w:t>
      конференцияларды, семинарларды және оқытудың басқа да нысандарын ұйымдастыруға және өткізуге қатысу және бұқаралық дене шынықтыру-сауықтыру жұмысының мамандарымен тәжірибе алмасу;</w:t>
      </w:r>
    </w:p>
    <w:bookmarkEnd w:id="101"/>
    <w:bookmarkStart w:name="z116" w:id="102"/>
    <w:p>
      <w:pPr>
        <w:spacing w:after="0"/>
        <w:ind w:left="0"/>
        <w:jc w:val="both"/>
      </w:pPr>
      <w:r>
        <w:rPr>
          <w:rFonts w:ascii="Times New Roman"/>
          <w:b w:val="false"/>
          <w:i w:val="false"/>
          <w:color w:val="000000"/>
          <w:sz w:val="28"/>
        </w:rPr>
        <w:t>
      2) міндеттері:</w:t>
      </w:r>
    </w:p>
    <w:bookmarkEnd w:id="102"/>
    <w:bookmarkStart w:name="z117" w:id="103"/>
    <w:p>
      <w:pPr>
        <w:spacing w:after="0"/>
        <w:ind w:left="0"/>
        <w:jc w:val="both"/>
      </w:pPr>
      <w:r>
        <w:rPr>
          <w:rFonts w:ascii="Times New Roman"/>
          <w:b w:val="false"/>
          <w:i w:val="false"/>
          <w:color w:val="000000"/>
          <w:sz w:val="28"/>
        </w:rPr>
        <w:t>
      жергілікті атқарушы органдармен келісім бойынша өзінің негізгі қызметін жоспарлау және дене шынықтыру мен спорт саласын дамытуды айқындау;</w:t>
      </w:r>
    </w:p>
    <w:bookmarkEnd w:id="103"/>
    <w:bookmarkStart w:name="z118" w:id="104"/>
    <w:p>
      <w:pPr>
        <w:spacing w:after="0"/>
        <w:ind w:left="0"/>
        <w:jc w:val="both"/>
      </w:pPr>
      <w:r>
        <w:rPr>
          <w:rFonts w:ascii="Times New Roman"/>
          <w:b w:val="false"/>
          <w:i w:val="false"/>
          <w:color w:val="000000"/>
          <w:sz w:val="28"/>
        </w:rPr>
        <w:t>
      дене шынықтыру және спортты дамыту бағдарламаларын, жоспарларын іске асыруды жүзеге асырады.</w:t>
      </w:r>
    </w:p>
    <w:bookmarkEnd w:id="104"/>
    <w:bookmarkStart w:name="z119" w:id="105"/>
    <w:p>
      <w:pPr>
        <w:spacing w:after="0"/>
        <w:ind w:left="0"/>
        <w:jc w:val="both"/>
      </w:pPr>
      <w:r>
        <w:rPr>
          <w:rFonts w:ascii="Times New Roman"/>
          <w:b w:val="false"/>
          <w:i w:val="false"/>
          <w:color w:val="000000"/>
          <w:sz w:val="28"/>
        </w:rPr>
        <w:t>
      14. Функциялары:</w:t>
      </w:r>
    </w:p>
    <w:bookmarkEnd w:id="105"/>
    <w:bookmarkStart w:name="z120" w:id="106"/>
    <w:p>
      <w:pPr>
        <w:spacing w:after="0"/>
        <w:ind w:left="0"/>
        <w:jc w:val="both"/>
      </w:pPr>
      <w:r>
        <w:rPr>
          <w:rFonts w:ascii="Times New Roman"/>
          <w:b w:val="false"/>
          <w:i w:val="false"/>
          <w:color w:val="000000"/>
          <w:sz w:val="28"/>
        </w:rPr>
        <w:t>
      1) жеке адамдардың тұрғылықты жері бойынша және олардың көпшілік демалатын орындарда спортпен шұғылдануы үшін инфрақұрылым жасау;</w:t>
      </w:r>
    </w:p>
    <w:bookmarkEnd w:id="106"/>
    <w:bookmarkStart w:name="z121" w:id="107"/>
    <w:p>
      <w:pPr>
        <w:spacing w:after="0"/>
        <w:ind w:left="0"/>
        <w:jc w:val="both"/>
      </w:pPr>
      <w:r>
        <w:rPr>
          <w:rFonts w:ascii="Times New Roman"/>
          <w:b w:val="false"/>
          <w:i w:val="false"/>
          <w:color w:val="000000"/>
          <w:sz w:val="28"/>
        </w:rPr>
        <w:t>
      2) аккредиттелген жергілікті спорт федерацияларымен бірлесіп, спорт түрлері бойынша қалалық спорт жарыстарын ұйымдастыру;</w:t>
      </w:r>
    </w:p>
    <w:bookmarkEnd w:id="107"/>
    <w:bookmarkStart w:name="z122" w:id="108"/>
    <w:p>
      <w:pPr>
        <w:spacing w:after="0"/>
        <w:ind w:left="0"/>
        <w:jc w:val="both"/>
      </w:pPr>
      <w:r>
        <w:rPr>
          <w:rFonts w:ascii="Times New Roman"/>
          <w:b w:val="false"/>
          <w:i w:val="false"/>
          <w:color w:val="000000"/>
          <w:sz w:val="28"/>
        </w:rPr>
        <w:t>
      3) Қостанай қаласының аумағында қалалық дене шынықтыру-спорт ұйымдарының қызметін үйлестіру;</w:t>
      </w:r>
    </w:p>
    <w:bookmarkEnd w:id="108"/>
    <w:bookmarkStart w:name="z123" w:id="109"/>
    <w:p>
      <w:pPr>
        <w:spacing w:after="0"/>
        <w:ind w:left="0"/>
        <w:jc w:val="both"/>
      </w:pPr>
      <w:r>
        <w:rPr>
          <w:rFonts w:ascii="Times New Roman"/>
          <w:b w:val="false"/>
          <w:i w:val="false"/>
          <w:color w:val="000000"/>
          <w:sz w:val="28"/>
        </w:rPr>
        <w:t>
      4)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беру, спортшыларды спорттық разрядтардан айыру;</w:t>
      </w:r>
    </w:p>
    <w:bookmarkEnd w:id="109"/>
    <w:bookmarkStart w:name="z124" w:id="110"/>
    <w:p>
      <w:pPr>
        <w:spacing w:after="0"/>
        <w:ind w:left="0"/>
        <w:jc w:val="both"/>
      </w:pPr>
      <w:r>
        <w:rPr>
          <w:rFonts w:ascii="Times New Roman"/>
          <w:b w:val="false"/>
          <w:i w:val="false"/>
          <w:color w:val="000000"/>
          <w:sz w:val="28"/>
        </w:rPr>
        <w:t>
      5) біліктілік санаттарын беру, біліктілік санаттарын айыру: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екінші санатты, спорт төрешісі;</w:t>
      </w:r>
    </w:p>
    <w:bookmarkEnd w:id="110"/>
    <w:bookmarkStart w:name="z125" w:id="111"/>
    <w:p>
      <w:pPr>
        <w:spacing w:after="0"/>
        <w:ind w:left="0"/>
        <w:jc w:val="both"/>
      </w:pPr>
      <w:r>
        <w:rPr>
          <w:rFonts w:ascii="Times New Roman"/>
          <w:b w:val="false"/>
          <w:i w:val="false"/>
          <w:color w:val="000000"/>
          <w:sz w:val="28"/>
        </w:rPr>
        <w:t>
      6) аккредиттелген өңірлік және жергілікті спорт федерацияларының ұсыныстарына сәйкес спорт түрлері бойынша құрама командалардың тізімдерін қалыптастыру және бекіту;</w:t>
      </w:r>
    </w:p>
    <w:bookmarkEnd w:id="111"/>
    <w:bookmarkStart w:name="z126" w:id="112"/>
    <w:p>
      <w:pPr>
        <w:spacing w:after="0"/>
        <w:ind w:left="0"/>
        <w:jc w:val="both"/>
      </w:pPr>
      <w:r>
        <w:rPr>
          <w:rFonts w:ascii="Times New Roman"/>
          <w:b w:val="false"/>
          <w:i w:val="false"/>
          <w:color w:val="000000"/>
          <w:sz w:val="28"/>
        </w:rPr>
        <w:t>
      7) ресми дене шынықтыру және спорт іс-шараларын медициналық қамтамасыз етуді ұйымдастыру;</w:t>
      </w:r>
    </w:p>
    <w:bookmarkEnd w:id="112"/>
    <w:bookmarkStart w:name="z127" w:id="113"/>
    <w:p>
      <w:pPr>
        <w:spacing w:after="0"/>
        <w:ind w:left="0"/>
        <w:jc w:val="both"/>
      </w:pPr>
      <w:r>
        <w:rPr>
          <w:rFonts w:ascii="Times New Roman"/>
          <w:b w:val="false"/>
          <w:i w:val="false"/>
          <w:color w:val="000000"/>
          <w:sz w:val="28"/>
        </w:rPr>
        <w:t>
      8) дене шынықтыру және спорт іс-шараларын өткізу кезінде қоғамдық тәртіпті және қоғамдық қауіпсіздікті қамтамасыз ету болып табылады;</w:t>
      </w:r>
    </w:p>
    <w:bookmarkEnd w:id="113"/>
    <w:bookmarkStart w:name="z128" w:id="114"/>
    <w:p>
      <w:pPr>
        <w:spacing w:after="0"/>
        <w:ind w:left="0"/>
        <w:jc w:val="both"/>
      </w:pPr>
      <w:r>
        <w:rPr>
          <w:rFonts w:ascii="Times New Roman"/>
          <w:b w:val="false"/>
          <w:i w:val="false"/>
          <w:color w:val="000000"/>
          <w:sz w:val="28"/>
        </w:rPr>
        <w:t>
      9) дене шынықтыру мен спортты насихаттау, денсаулықты сақтау және нығайту, аурулардың алдын алу, жұмысқа қабілеттілік пен ұзақ өмір сүрудің жоғары деңгейіне қол жеткізу үшін дене шынықтыру компоненттерін практикалық пайдалануда халықтың білім деңгейін, сондай-ақ спорттың гуманистік идеалдары мен құндылықтарын арттыру.</w:t>
      </w:r>
    </w:p>
    <w:bookmarkEnd w:id="114"/>
    <w:bookmarkStart w:name="z129" w:id="11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15"/>
    <w:bookmarkStart w:name="z130" w:id="116"/>
    <w:p>
      <w:pPr>
        <w:spacing w:after="0"/>
        <w:ind w:left="0"/>
        <w:jc w:val="both"/>
      </w:pPr>
      <w:r>
        <w:rPr>
          <w:rFonts w:ascii="Times New Roman"/>
          <w:b w:val="false"/>
          <w:i w:val="false"/>
          <w:color w:val="000000"/>
          <w:sz w:val="28"/>
        </w:rPr>
        <w:t>
      15. "Қостанай қаласы әкімдігінің дене шынықтыру және спорт бөлімі" мемлекеттік мекемесін басқаруды бірінші басшы жүзеге асырады, "Қостанай қаласы әкiмдігінің мәдениет және тiлдердi дамыту бөлiмi" мемлекеттік мекемесіне жүктелген міндеттердің орындалуына және оның өз функцияларын жүзеге асыруға дербес жауапты болады.</w:t>
      </w:r>
    </w:p>
    <w:bookmarkEnd w:id="116"/>
    <w:bookmarkStart w:name="z131" w:id="117"/>
    <w:p>
      <w:pPr>
        <w:spacing w:after="0"/>
        <w:ind w:left="0"/>
        <w:jc w:val="both"/>
      </w:pPr>
      <w:r>
        <w:rPr>
          <w:rFonts w:ascii="Times New Roman"/>
          <w:b w:val="false"/>
          <w:i w:val="false"/>
          <w:color w:val="000000"/>
          <w:sz w:val="28"/>
        </w:rPr>
        <w:t>
      16. "Қостанай қаласы әкімдігінің дене шынықтыру және спорт бөлімі" мемлекеттік мекемесінің бірінші басшысын Қостанай қаласының әкімі лауазымға тағайындайды және лауазымнан босатады.</w:t>
      </w:r>
    </w:p>
    <w:bookmarkEnd w:id="117"/>
    <w:bookmarkStart w:name="z132" w:id="118"/>
    <w:p>
      <w:pPr>
        <w:spacing w:after="0"/>
        <w:ind w:left="0"/>
        <w:jc w:val="both"/>
      </w:pPr>
      <w:r>
        <w:rPr>
          <w:rFonts w:ascii="Times New Roman"/>
          <w:b w:val="false"/>
          <w:i w:val="false"/>
          <w:color w:val="000000"/>
          <w:sz w:val="28"/>
        </w:rPr>
        <w:t>
      17. "Қостанай қаласы әкімдігінің дене шынықтыру және спорт бөлімі" мемлекеттік мекемесінің бірінші басшысының орынбасарлары жоқ.</w:t>
      </w:r>
    </w:p>
    <w:bookmarkEnd w:id="118"/>
    <w:bookmarkStart w:name="z133" w:id="119"/>
    <w:p>
      <w:pPr>
        <w:spacing w:after="0"/>
        <w:ind w:left="0"/>
        <w:jc w:val="both"/>
      </w:pPr>
      <w:r>
        <w:rPr>
          <w:rFonts w:ascii="Times New Roman"/>
          <w:b w:val="false"/>
          <w:i w:val="false"/>
          <w:color w:val="000000"/>
          <w:sz w:val="28"/>
        </w:rPr>
        <w:t>
      18. "Қостанай қаласы әкімдігінің дене шынықтыру және спорт бөлімі" мемлекеттік мекемесінің бірінші басшысының өкілеттіліктері:</w:t>
      </w:r>
    </w:p>
    <w:bookmarkEnd w:id="119"/>
    <w:bookmarkStart w:name="z134" w:id="120"/>
    <w:p>
      <w:pPr>
        <w:spacing w:after="0"/>
        <w:ind w:left="0"/>
        <w:jc w:val="both"/>
      </w:pPr>
      <w:r>
        <w:rPr>
          <w:rFonts w:ascii="Times New Roman"/>
          <w:b w:val="false"/>
          <w:i w:val="false"/>
          <w:color w:val="000000"/>
          <w:sz w:val="28"/>
        </w:rPr>
        <w:t>
      1) "Қостанай қаласы әкімдігінің дене шынықтыру және спорт бөлімі" мемлекеттік мекемесінің атынан әрекет етеді;</w:t>
      </w:r>
    </w:p>
    <w:bookmarkEnd w:id="120"/>
    <w:bookmarkStart w:name="z135" w:id="121"/>
    <w:p>
      <w:pPr>
        <w:spacing w:after="0"/>
        <w:ind w:left="0"/>
        <w:jc w:val="both"/>
      </w:pPr>
      <w:r>
        <w:rPr>
          <w:rFonts w:ascii="Times New Roman"/>
          <w:b w:val="false"/>
          <w:i w:val="false"/>
          <w:color w:val="000000"/>
          <w:sz w:val="28"/>
        </w:rPr>
        <w:t>
      2) "Қостанай қаласы әкімдігінің дене шынықтыру және спорт бөлімі" мемлекеттік мекемесінің жұмысын ұйымдастырады және басшылық етеді;</w:t>
      </w:r>
    </w:p>
    <w:bookmarkEnd w:id="121"/>
    <w:bookmarkStart w:name="z136" w:id="122"/>
    <w:p>
      <w:pPr>
        <w:spacing w:after="0"/>
        <w:ind w:left="0"/>
        <w:jc w:val="both"/>
      </w:pPr>
      <w:r>
        <w:rPr>
          <w:rFonts w:ascii="Times New Roman"/>
          <w:b w:val="false"/>
          <w:i w:val="false"/>
          <w:color w:val="000000"/>
          <w:sz w:val="28"/>
        </w:rPr>
        <w:t>
      3) барлық ұйымдарда "Қостанай қаласы әкімдігінің дене шынықтыру және спорт бөлімі" мемлекеттік мекемесінің мүддесін білдіреді;</w:t>
      </w:r>
    </w:p>
    <w:bookmarkEnd w:id="122"/>
    <w:bookmarkStart w:name="z137" w:id="123"/>
    <w:p>
      <w:pPr>
        <w:spacing w:after="0"/>
        <w:ind w:left="0"/>
        <w:jc w:val="both"/>
      </w:pPr>
      <w:r>
        <w:rPr>
          <w:rFonts w:ascii="Times New Roman"/>
          <w:b w:val="false"/>
          <w:i w:val="false"/>
          <w:color w:val="000000"/>
          <w:sz w:val="28"/>
        </w:rPr>
        <w:t>
      4) заңдарда белгіленген реттер мен шектерде мүлікке билік етеді;</w:t>
      </w:r>
    </w:p>
    <w:bookmarkEnd w:id="123"/>
    <w:bookmarkStart w:name="z138" w:id="124"/>
    <w:p>
      <w:pPr>
        <w:spacing w:after="0"/>
        <w:ind w:left="0"/>
        <w:jc w:val="both"/>
      </w:pPr>
      <w:r>
        <w:rPr>
          <w:rFonts w:ascii="Times New Roman"/>
          <w:b w:val="false"/>
          <w:i w:val="false"/>
          <w:color w:val="000000"/>
          <w:sz w:val="28"/>
        </w:rPr>
        <w:t>
      5) шарттар жасасады;</w:t>
      </w:r>
    </w:p>
    <w:bookmarkEnd w:id="124"/>
    <w:bookmarkStart w:name="z139" w:id="125"/>
    <w:p>
      <w:pPr>
        <w:spacing w:after="0"/>
        <w:ind w:left="0"/>
        <w:jc w:val="both"/>
      </w:pPr>
      <w:r>
        <w:rPr>
          <w:rFonts w:ascii="Times New Roman"/>
          <w:b w:val="false"/>
          <w:i w:val="false"/>
          <w:color w:val="000000"/>
          <w:sz w:val="28"/>
        </w:rPr>
        <w:t>
      6) сенімхаттар береді;</w:t>
      </w:r>
    </w:p>
    <w:bookmarkEnd w:id="125"/>
    <w:bookmarkStart w:name="z140" w:id="126"/>
    <w:p>
      <w:pPr>
        <w:spacing w:after="0"/>
        <w:ind w:left="0"/>
        <w:jc w:val="both"/>
      </w:pPr>
      <w:r>
        <w:rPr>
          <w:rFonts w:ascii="Times New Roman"/>
          <w:b w:val="false"/>
          <w:i w:val="false"/>
          <w:color w:val="000000"/>
          <w:sz w:val="28"/>
        </w:rPr>
        <w:t>
      7) "Қостанай қаласы әкімдігінің дене шынықтыру және спорт бөлімі" мемлекеттік мекемесінің барлық қызметкерлері орындауға міндетті бұйрықтар шығарады және нұсқаулар береді;</w:t>
      </w:r>
    </w:p>
    <w:bookmarkEnd w:id="126"/>
    <w:bookmarkStart w:name="z141" w:id="127"/>
    <w:p>
      <w:pPr>
        <w:spacing w:after="0"/>
        <w:ind w:left="0"/>
        <w:jc w:val="both"/>
      </w:pPr>
      <w:r>
        <w:rPr>
          <w:rFonts w:ascii="Times New Roman"/>
          <w:b w:val="false"/>
          <w:i w:val="false"/>
          <w:color w:val="000000"/>
          <w:sz w:val="28"/>
        </w:rPr>
        <w:t>
      8) Қазақстан Республикасының заңнамасында белгіленген тәртіппен "Қостанай қаласы әкімдігінің дене шынықтыру және спорт бөлімі" мемлекеттік мекемесінің қызметкерлерін жұмысқа қабылдайды және жұмыстан босатады;</w:t>
      </w:r>
    </w:p>
    <w:bookmarkEnd w:id="127"/>
    <w:bookmarkStart w:name="z142" w:id="128"/>
    <w:p>
      <w:pPr>
        <w:spacing w:after="0"/>
        <w:ind w:left="0"/>
        <w:jc w:val="both"/>
      </w:pPr>
      <w:r>
        <w:rPr>
          <w:rFonts w:ascii="Times New Roman"/>
          <w:b w:val="false"/>
          <w:i w:val="false"/>
          <w:color w:val="000000"/>
          <w:sz w:val="28"/>
        </w:rPr>
        <w:t>
      9) "Қостанай қаласы әкімдігінің дене шынықтыру және спорт бөлімі" мемлекеттік мекемесінің қызметкерлеріне көтермелеу шараларын қолданады және тәртіптік жаза қолданады;</w:t>
      </w:r>
    </w:p>
    <w:bookmarkEnd w:id="128"/>
    <w:bookmarkStart w:name="z143" w:id="129"/>
    <w:p>
      <w:pPr>
        <w:spacing w:after="0"/>
        <w:ind w:left="0"/>
        <w:jc w:val="both"/>
      </w:pPr>
      <w:r>
        <w:rPr>
          <w:rFonts w:ascii="Times New Roman"/>
          <w:b w:val="false"/>
          <w:i w:val="false"/>
          <w:color w:val="000000"/>
          <w:sz w:val="28"/>
        </w:rPr>
        <w:t>
      10) қаулы жобаларын уақтылы, сапалы әзірлеуге, рәсімдеуге және әкімдікке белгіленген мерзімдерде ұсынуға, сондай-ақ қаулы жобалары мәтіндерінің мемлекеттік тілдегі және орыс тіліндегі түпнұсқалылығына дербес жауапты болады;</w:t>
      </w:r>
    </w:p>
    <w:bookmarkEnd w:id="129"/>
    <w:bookmarkStart w:name="z144" w:id="130"/>
    <w:p>
      <w:pPr>
        <w:spacing w:after="0"/>
        <w:ind w:left="0"/>
        <w:jc w:val="both"/>
      </w:pPr>
      <w:r>
        <w:rPr>
          <w:rFonts w:ascii="Times New Roman"/>
          <w:b w:val="false"/>
          <w:i w:val="false"/>
          <w:color w:val="000000"/>
          <w:sz w:val="28"/>
        </w:rPr>
        <w:t>
      11) әзірлеушісі мемлекеттік мекеме болып табылатын органның әкімдіктің нормативтік құқықтық актілерінің жобаларын әзірлеу, қабылдау және кейіннен мемлекеттік тіркеу барысына тікелей бақылауды жүзеге асырады;</w:t>
      </w:r>
    </w:p>
    <w:bookmarkEnd w:id="130"/>
    <w:bookmarkStart w:name="z145" w:id="131"/>
    <w:p>
      <w:pPr>
        <w:spacing w:after="0"/>
        <w:ind w:left="0"/>
        <w:jc w:val="both"/>
      </w:pPr>
      <w:r>
        <w:rPr>
          <w:rFonts w:ascii="Times New Roman"/>
          <w:b w:val="false"/>
          <w:i w:val="false"/>
          <w:color w:val="000000"/>
          <w:sz w:val="28"/>
        </w:rPr>
        <w:t>
      13) сыбайлас жемқорлыққа қарсы іс-қимыл бойынша қызметті ұйымдастыруға дербес жауапты болады.</w:t>
      </w:r>
    </w:p>
    <w:bookmarkEnd w:id="131"/>
    <w:bookmarkStart w:name="z146" w:id="132"/>
    <w:p>
      <w:pPr>
        <w:spacing w:after="0"/>
        <w:ind w:left="0"/>
        <w:jc w:val="both"/>
      </w:pPr>
      <w:r>
        <w:rPr>
          <w:rFonts w:ascii="Times New Roman"/>
          <w:b w:val="false"/>
          <w:i w:val="false"/>
          <w:color w:val="000000"/>
          <w:sz w:val="28"/>
        </w:rPr>
        <w:t>
      "Қостанай қаласы әкімдігінің дене шынықтыру және спорт бөлімі" мемлекеттік мекемесінің бірінші басшысы болмаған кезеңде оның өкілеттіктерін Қазақстан Республикасының қолданыстағы заңнамасына сәйкес оны алмастыратын адам жүзеге асырады.</w:t>
      </w:r>
    </w:p>
    <w:bookmarkEnd w:id="132"/>
    <w:bookmarkStart w:name="z147" w:id="133"/>
    <w:p>
      <w:pPr>
        <w:spacing w:after="0"/>
        <w:ind w:left="0"/>
        <w:jc w:val="left"/>
      </w:pPr>
      <w:r>
        <w:rPr>
          <w:rFonts w:ascii="Times New Roman"/>
          <w:b/>
          <w:i w:val="false"/>
          <w:color w:val="000000"/>
        </w:rPr>
        <w:t xml:space="preserve"> 4-тарау. Мемлекеттік органның мүлкі</w:t>
      </w:r>
    </w:p>
    <w:bookmarkEnd w:id="133"/>
    <w:bookmarkStart w:name="z148" w:id="134"/>
    <w:p>
      <w:pPr>
        <w:spacing w:after="0"/>
        <w:ind w:left="0"/>
        <w:jc w:val="both"/>
      </w:pPr>
      <w:r>
        <w:rPr>
          <w:rFonts w:ascii="Times New Roman"/>
          <w:b w:val="false"/>
          <w:i w:val="false"/>
          <w:color w:val="000000"/>
          <w:sz w:val="28"/>
        </w:rPr>
        <w:t>
      19. Қостанай қаласы әкімдігінің дене шынықтыру және спорт бөлімі мемлекеттік мекемесінің заңнамада көзделген жағдайларда жедел басқару құқығында оқшауланған мүлкі болу мүмкін.</w:t>
      </w:r>
    </w:p>
    <w:bookmarkEnd w:id="134"/>
    <w:bookmarkStart w:name="z149" w:id="135"/>
    <w:p>
      <w:pPr>
        <w:spacing w:after="0"/>
        <w:ind w:left="0"/>
        <w:jc w:val="both"/>
      </w:pPr>
      <w:r>
        <w:rPr>
          <w:rFonts w:ascii="Times New Roman"/>
          <w:b w:val="false"/>
          <w:i w:val="false"/>
          <w:color w:val="000000"/>
          <w:sz w:val="28"/>
        </w:rPr>
        <w:t>
      "Қостанай қаласы әкімдігінің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5"/>
    <w:bookmarkStart w:name="z150" w:id="136"/>
    <w:p>
      <w:pPr>
        <w:spacing w:after="0"/>
        <w:ind w:left="0"/>
        <w:jc w:val="both"/>
      </w:pPr>
      <w:r>
        <w:rPr>
          <w:rFonts w:ascii="Times New Roman"/>
          <w:b w:val="false"/>
          <w:i w:val="false"/>
          <w:color w:val="000000"/>
          <w:sz w:val="28"/>
        </w:rPr>
        <w:t>
      20. "Қостанай қаласы әкімдігінің дене шынықтыру және спорт бөлімі" мемлекеттік мекемесіне бекітілген мүлік коммуналдық меншікке жатады.</w:t>
      </w:r>
    </w:p>
    <w:bookmarkEnd w:id="136"/>
    <w:bookmarkStart w:name="z151" w:id="137"/>
    <w:p>
      <w:pPr>
        <w:spacing w:after="0"/>
        <w:ind w:left="0"/>
        <w:jc w:val="both"/>
      </w:pPr>
      <w:r>
        <w:rPr>
          <w:rFonts w:ascii="Times New Roman"/>
          <w:b w:val="false"/>
          <w:i w:val="false"/>
          <w:color w:val="000000"/>
          <w:sz w:val="28"/>
        </w:rPr>
        <w:t>
      21. Егер заңнамада өзгеше көзделмесе, "Қостанай қаласы әкімдігінің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7"/>
    <w:bookmarkStart w:name="z152" w:id="13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38"/>
    <w:bookmarkStart w:name="z153" w:id="139"/>
    <w:p>
      <w:pPr>
        <w:spacing w:after="0"/>
        <w:ind w:left="0"/>
        <w:jc w:val="both"/>
      </w:pPr>
      <w:r>
        <w:rPr>
          <w:rFonts w:ascii="Times New Roman"/>
          <w:b w:val="false"/>
          <w:i w:val="false"/>
          <w:color w:val="000000"/>
          <w:sz w:val="28"/>
        </w:rPr>
        <w:t>
      22. "Қостанай қаласы әкімдігінің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