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23a7b" w14:textId="9523a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учаскеcіне қауымдық сервитут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әкімдігінің 2022 жылғы 10 қазандағы № 2339 қаулысы. Күші жойылды - Қостанай облысы Қостанай қаласы әкімдігінің 2024 жылғы 19 қаңтардағы № 76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Қостанай қаласы әкімдігінің 19.01.2024 </w:t>
      </w:r>
      <w:r>
        <w:rPr>
          <w:rFonts w:ascii="Times New Roman"/>
          <w:b w:val="false"/>
          <w:i w:val="false"/>
          <w:color w:val="ff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жер комиссиясының 2022 жылғы 5 тамыздағы № 839 қорытындысы, "Қостанай қаласы әкімдігінің жер қатынастары бөлімі" мемлекеттік мекемесінің 2022 жылғы 31 тамыздағы № 1010 бұйрығымен бекітілген жерге орналастыру жобасы негізінде Қостанай қаласының әкімдігі ҚАУЛЫ ЕТЕДІ: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Светлана Владимировна Тарасоваға газ құбырының инженерлік желілерін салу үшін (құрылыс орнынан ортақ пайдалану аумағына ауыстыруға байланысты қолданыстағы газ құбырын қайта жаңарту үшін) Қостанай қаласы, Мәуленов көшесі, 33/1 үй мекенжайы бойынша орналасқан, жалпы алаңы 0,0082 гектар жер учаскесіне қауымдық сервитут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"Қостанай қаласы әкімдігінің жер қатынастары бөлімі" мемлекеттік мекемесі Қазақстан Республикасының заңнамасында белгіленген тәртіппен: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Қазақстан Республикасы нормативтік құқықтық актілерінің эталондық бақылау банкінде ресми жариялауға жіберуді;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қаулыны Қостанай қаласы әкімдігінің интернет-ресурсына орналастыруды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қаласы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Жүндібаев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