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6d47" w14:textId="4f86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14 қарашадағы № 2606 қаулысы. Күші жойылды - Қостанай облысы Қостанай қаласы әкімдігінің 2023 жылғы 27 наурыздағы № 503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әкімдігінің 27.03.2023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сәттен бастап күшіне енеді).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2022 жылғы 10 қарашадағы № 1185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"БК-СТРОЙ" жауапкершілігі шектеулі серіктестігіне кабельдік желіні және таратқыш қосалқы станцияны жүргізу үшін Қостанай қаласы, Юбилейный шағын ауданы мекенжайы бойынша орналасқан, жалпы алаңы 0,0444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