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a3b6" w14:textId="f6ba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17 қарашадағы № 2633 қаулысы.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Қостанай облысы Қостанай қаласы әкімдігінің 17.05.2023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арналған пробация қызметінің есебінде тұрған адамдарды жұмысқа орналастыру үшін жұмыс орындарына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ж. 17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пробация қызметінің есебінде тұрған адамдарды жұмысқа орналастыру үшін жұмыс орындарына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"АБЗ плюс"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"Большевичка" өндірістік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"ПРОИЗВОДСТВЕННО-КОММЕРЧЕСКАЯ ФИРМА "ГРЕНАДА"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