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9413ae" w14:textId="d9413a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 учаскеcіне қауымдық сервитут белгілеу туралы</w:t>
      </w:r>
    </w:p>
    <w:p>
      <w:pPr>
        <w:spacing w:after="0"/>
        <w:ind w:left="0"/>
        <w:jc w:val="both"/>
      </w:pPr>
      <w:r>
        <w:rPr>
          <w:rFonts w:ascii="Times New Roman"/>
          <w:b w:val="false"/>
          <w:i w:val="false"/>
          <w:color w:val="000000"/>
          <w:sz w:val="28"/>
        </w:rPr>
        <w:t>Қостанай облысы Қостанай қаласы әкімдігінің 2022 жылғы 2 желтоқсандағы № 2743 қаулысы</w:t>
      </w:r>
    </w:p>
    <w:p>
      <w:pPr>
        <w:spacing w:after="0"/>
        <w:ind w:left="0"/>
        <w:jc w:val="both"/>
      </w:pPr>
      <w:bookmarkStart w:name="z4" w:id="0"/>
      <w:r>
        <w:rPr>
          <w:rFonts w:ascii="Times New Roman"/>
          <w:b w:val="false"/>
          <w:i w:val="false"/>
          <w:color w:val="000000"/>
          <w:sz w:val="28"/>
        </w:rPr>
        <w:t xml:space="preserve">
      Қазақстан Республикасы Жер кодексінің </w:t>
      </w:r>
      <w:r>
        <w:rPr>
          <w:rFonts w:ascii="Times New Roman"/>
          <w:b w:val="false"/>
          <w:i w:val="false"/>
          <w:color w:val="000000"/>
          <w:sz w:val="28"/>
        </w:rPr>
        <w:t>18-бабына</w:t>
      </w:r>
      <w:r>
        <w:rPr>
          <w:rFonts w:ascii="Times New Roman"/>
          <w:b w:val="false"/>
          <w:i w:val="false"/>
          <w:color w:val="000000"/>
          <w:sz w:val="28"/>
        </w:rPr>
        <w:t xml:space="preserve">, </w:t>
      </w:r>
      <w:r>
        <w:rPr>
          <w:rFonts w:ascii="Times New Roman"/>
          <w:b w:val="false"/>
          <w:i w:val="false"/>
          <w:color w:val="000000"/>
          <w:sz w:val="28"/>
        </w:rPr>
        <w:t>69-бабының</w:t>
      </w:r>
      <w:r>
        <w:rPr>
          <w:rFonts w:ascii="Times New Roman"/>
          <w:b w:val="false"/>
          <w:i w:val="false"/>
          <w:color w:val="000000"/>
          <w:sz w:val="28"/>
        </w:rPr>
        <w:t xml:space="preserve"> 4-тармағына,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сәйкес, "Қостанай қаласы әкімдігінің жер қатынастары бөлімі" мемлекеттік мекемесінің 2022 жылғы 30 қарашадағы № 1256 бұйрығымен бекітілген жерге орналастыру жобасы негізінде Қостанай қаласының әкімдігі ҚАУЛЫ ЕТЕДІ:</w:t>
      </w:r>
    </w:p>
    <w:bookmarkEnd w:id="0"/>
    <w:bookmarkStart w:name="z5" w:id="1"/>
    <w:p>
      <w:pPr>
        <w:spacing w:after="0"/>
        <w:ind w:left="0"/>
        <w:jc w:val="both"/>
      </w:pPr>
      <w:r>
        <w:rPr>
          <w:rFonts w:ascii="Times New Roman"/>
          <w:b w:val="false"/>
          <w:i w:val="false"/>
          <w:color w:val="000000"/>
          <w:sz w:val="28"/>
        </w:rPr>
        <w:t>
      1. "Қостанай қаласы әкімдігінің тұрғын үй-коммуналдық шаруашылық, жолаушылар көлігі және автомобиль жолдары бөлімі" мемлекеттік мекемесіне Қостанай қаласындағы индустриалдық аймақта автомобильдерге арналған тұрақ үшін алаң салу үшін, Қостанай қаласы, Индустриалдық аймақ мекенжайы бойынша орналасқан, жалпы алаңы 0,4117 гектар жер учаскесіне қауымдық сервитут белгіленсін.</w:t>
      </w:r>
    </w:p>
    <w:bookmarkEnd w:id="1"/>
    <w:bookmarkStart w:name="z6" w:id="2"/>
    <w:p>
      <w:pPr>
        <w:spacing w:after="0"/>
        <w:ind w:left="0"/>
        <w:jc w:val="both"/>
      </w:pPr>
      <w:r>
        <w:rPr>
          <w:rFonts w:ascii="Times New Roman"/>
          <w:b w:val="false"/>
          <w:i w:val="false"/>
          <w:color w:val="000000"/>
          <w:sz w:val="28"/>
        </w:rPr>
        <w:t>
      2. "Қостанай қаласы әкімдігінің жер қатынастары бөлімі" мемлекеттік мекемесі Қазақстан Республикасының заңнамасында белгіленген тәртіппен:</w:t>
      </w:r>
    </w:p>
    <w:bookmarkEnd w:id="2"/>
    <w:bookmarkStart w:name="z7" w:id="3"/>
    <w:p>
      <w:pPr>
        <w:spacing w:after="0"/>
        <w:ind w:left="0"/>
        <w:jc w:val="both"/>
      </w:pPr>
      <w:r>
        <w:rPr>
          <w:rFonts w:ascii="Times New Roman"/>
          <w:b w:val="false"/>
          <w:i w:val="false"/>
          <w:color w:val="000000"/>
          <w:sz w:val="28"/>
        </w:rPr>
        <w:t>
      1) осы қаулыны Қазақстан Республикасы нормативтік құқықтық актілерінің эталондық бақылау банкінде ресми жариялауға жіберуді;</w:t>
      </w:r>
    </w:p>
    <w:bookmarkEnd w:id="3"/>
    <w:bookmarkStart w:name="z8" w:id="4"/>
    <w:p>
      <w:pPr>
        <w:spacing w:after="0"/>
        <w:ind w:left="0"/>
        <w:jc w:val="both"/>
      </w:pPr>
      <w:r>
        <w:rPr>
          <w:rFonts w:ascii="Times New Roman"/>
          <w:b w:val="false"/>
          <w:i w:val="false"/>
          <w:color w:val="000000"/>
          <w:sz w:val="28"/>
        </w:rPr>
        <w:t>
      2) ресми жарияланғаннан кейін осы қаулыны Қостанай қаласы әкімдігінің интернет-ресурсына орналастыруды қамтамасыз етсін.</w:t>
      </w:r>
    </w:p>
    <w:bookmarkEnd w:id="4"/>
    <w:bookmarkStart w:name="z9" w:id="5"/>
    <w:p>
      <w:pPr>
        <w:spacing w:after="0"/>
        <w:ind w:left="0"/>
        <w:jc w:val="both"/>
      </w:pPr>
      <w:r>
        <w:rPr>
          <w:rFonts w:ascii="Times New Roman"/>
          <w:b w:val="false"/>
          <w:i w:val="false"/>
          <w:color w:val="000000"/>
          <w:sz w:val="28"/>
        </w:rPr>
        <w:t>
      3. Осы қаулының орындалуын бақылау Қостанай қаласы әкімінің жетекшілік ететін орынбасарына жүктелсін.</w:t>
      </w:r>
    </w:p>
    <w:bookmarkEnd w:id="5"/>
    <w:bookmarkStart w:name="z10" w:id="6"/>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Әкім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Жүндібаев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