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bd48" w14:textId="513b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"Железорудная ЖЭК" мемлекеттік коммуналдық кәсіпорнына жылу желілеріне қызмет көрсету және пайдалану мақсатында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Рудный қаласы әкімдігінің 2022 жылғы 2 ақпандағы № 134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w:t>
      </w:r>
      <w:r>
        <w:rPr>
          <w:rFonts w:ascii="Times New Roman"/>
          <w:b w:val="false"/>
          <w:i w:val="false"/>
          <w:color w:val="000000"/>
          <w:sz w:val="28"/>
        </w:rPr>
        <w:t xml:space="preserve"> 1-тармағы 5-1)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 2) тармақшасына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10) тармақшасына сәйкес, өтініш және 2022 жылғы 27 қаңтардағы № 29 бұйрықпен бекітілген жер құрылысы жобасының негізінде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1. Рудный қаласы әкімдігінің "Железорудная ЖЭК" мемлекеттік коммуналдық кәсіпорнына Рудный қаласы, жылу трассасының желісі (Железорудная станциясы) мекенжайында орналасқан, жылу желілеріне қызмет көрсету және пайдалану мақсатында көлемі 0,9045 га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 қол қойылған сәттен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