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0aa0" w14:textId="e170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"Железорудная ЖЭК" мемлекеттік коммуналдық кәсіпорнына жылу желілеріне қызмет көрсету және пайдалану мақсатында 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2022 жылғы 2 ақпандағы № 135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5-1)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сәйкес, өтініш және 2022 жылғы 27 қаңтардағы № 30 бұйрықпен бекітілген жер құрылысы жобасының негізінде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"Железорудная ЖЭК" мемлекеттік коммуналдық кәсіпорнына Рудный қаласы: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46-47 кварталдардың жылу желісі;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44 кварталдың жылу желісі;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48 кварталдың жылу желісі;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11 кварталдың жылу желісі;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33 кварталдың жылу желісі;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41 кварталдың жылу желісі;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32 кварталдың жылу желісі;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17 кварталдың жылу желісі;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14 кварталдың жылу желісі;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16 кварталдың жылу желісі;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34 кварталдың жылу желісі;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42 кварталдың жылу желісі;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43 кварталдың жылу желісі;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50 кварталдың жылу желісі;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45 кварталдың жылу желісі;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49 кварталдың жылу желісі;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35 кварталдың жылу желісі;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52 кварталдың жылу желісі;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57 кварталдың жылу желісі;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56 кварталдың жылу желісі;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51 кварталдың жылу желісі;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53-54 кварталдардың жылу желісі;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55 кварталдың жылу желісі;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5 шағынауданның жылу желісі;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4 шағынауданның жылу желісі;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3 шағынауданның жылу желісі;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55а кварталдың жылу желісі;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ФЗБ (бұрынғы ФЗБ кенті) кварталының жылу желісі;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П. Корчагин көшесі, 141 бойындағы сыртқы жылу желілері (П. Корчагин көшесі бойындағы 141 тұрғын үйге қарай);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П. Корчагин көшесі, 139 бойындағы сыртқы жылу желілері (П. Корчагин көшесі бойындағы 139 тұрғын үйге қарай);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50 лет Октября көшесі, 134 бойындағы сыртқы жылу желілері (50 лет Октября көшесі бойындағы 134 тұрғын үйге қарай);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И. Франко көшесі, 18в бойындағы сыртқы жылу желілері (И. Франко көшесі бойындағы 18в тұрғын үйге қарай);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П. Корчагин көшесі, 129 бойындағы сыртқы жылу желілері (П. Корчагин көшесі бойындағы 129 тұрғын үйге қарай);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П. Корчагин көшесі бойындағы 97 үй маңындағы бөлу құдығынан П. Корчагин көшесі бойындағы 99 үй маңындағы бөлу құдығы ойымына дейінгі жылу желілерінің (жерасты); учаскесі;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Мир көшесі бойындағы 52 үйдің ойымынан Мир көшесі бойындағы 56 үйдің жанындағы ойымға дейінгі жылу желілерінің (жерасты) учаскесі;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Батищев-Тарасов көшесі бойындағы 73, 75, 77 үйлердің алдында орналасқан жылу трассасының учаскесі;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Котовский көшесі бойындағы 132 үйдің жанындағы жылу камерасынан Котовский көшесі бойындағы 134 үйдің жанындағы ойымға дейінгі жылу трассасының учаскесі;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М.И. Калинин көшесі бойындағы 1 үйдің жылу камерасынан 8 Март көшесі бойындағы 56 үйдің қоршауына дейінгі жылу трассасының учаскесі мекенжайында орналасқан, жылу желілеріне қызмет көрсету және пайдалану мақсатында көлемі 16,6617 га жер учаскесіне қауымдық сервитут белгіленсін.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сәттен бастап күшіне енеді.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