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5208" w14:textId="a4a52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Рудный қаласының Горняцк кентінің жергілікті қоғамдастығының бөлек жиындарын өткізудің және жергілікті қоғамдастық жиынына қатысу үшін ауыл, көшелер тұрғындары өкілдерінің санын айқындаудың тәртібін бекіту туралы</w:t>
      </w:r>
    </w:p>
    <w:p>
      <w:pPr>
        <w:spacing w:after="0"/>
        <w:ind w:left="0"/>
        <w:jc w:val="both"/>
      </w:pPr>
      <w:r>
        <w:rPr>
          <w:rFonts w:ascii="Times New Roman"/>
          <w:b w:val="false"/>
          <w:i w:val="false"/>
          <w:color w:val="000000"/>
          <w:sz w:val="28"/>
        </w:rPr>
        <w:t>Қостанай облысы Рудный қаласы мәслихатының 2022 жылғы 6 желтоқсандағы № 162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Рудный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облысы Рудный қаласының Горняцк кентінің жергілікті қоғамдастығының бөлек жиындарын өткізудің және жергілікті қоғамдастық жиынына қатысу үшін ауыл, көшелер тұрғындары өкілдерінің санын айқындаудың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Рудный қаласының Горняцк кентінің жергілікті қоғамдастық жиынына қатысу үшін ауыл, көшелер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Байгужин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Рудный қаласының Горняцк кентінің жергілікті қоғамдастығының бөлек жиындарын өткізудің және жергілікті қоғамдастық жиынына қатысу үшін ауыл, көшелер тұрғындары өкілдерінің санын айқындаудың тәртібі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Рудный қаласының Горняцк кентінің жергілікті қоғамдастығының бөлек жиындарын өткізудің және жергілікті қоғамдастық жиынына қатысу үшін ауыл, көшелер тұрғындары өкілдерінің санын айқындаудың тәртібі (бұдан әрі - тәртіп)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Қостанай облысы Рудный қаласының Горняцк кенті мен Перцев ауылының ауыл, көшелер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тәртіпте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Горняцк кенті мен Перцев ауылының аумағы учаскелерге (ауыл, көшелер)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ауылдар, көшелер тұрғындары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Горняцк кентінің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Горняцк кентінің әкімі бұқаралық ақпарат құралдары, жергілікті атқарушы органдардың ресми интернет ресурстары және әлеуметтік желілер арқылы олар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Ауыл, көшелер шегінде бөлек жергілікті қоғамдастық жиынын өткізуді Горняцк кентінің әкімі ұйымдастырады.</w:t>
      </w:r>
    </w:p>
    <w:bookmarkEnd w:id="15"/>
    <w:bookmarkStart w:name="z25"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Жергілікті қоғамдастық жиыны мен жергілікті қоғамдастық жиналысына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bookmarkEnd w:id="19"/>
    <w:bookmarkStart w:name="z29" w:id="20"/>
    <w:p>
      <w:pPr>
        <w:spacing w:after="0"/>
        <w:ind w:left="0"/>
        <w:jc w:val="both"/>
      </w:pPr>
      <w:r>
        <w:rPr>
          <w:rFonts w:ascii="Times New Roman"/>
          <w:b w:val="false"/>
          <w:i w:val="false"/>
          <w:color w:val="000000"/>
          <w:sz w:val="28"/>
        </w:rPr>
        <w:t>
      9. Жергілікті қоғамдастықтың бөлек жиынын Горняцк кентінің әкімі немесе ол уәкілеттік берген тұлға ашады.</w:t>
      </w:r>
    </w:p>
    <w:bookmarkEnd w:id="20"/>
    <w:bookmarkStart w:name="z30" w:id="21"/>
    <w:p>
      <w:pPr>
        <w:spacing w:after="0"/>
        <w:ind w:left="0"/>
        <w:jc w:val="both"/>
      </w:pPr>
      <w:r>
        <w:rPr>
          <w:rFonts w:ascii="Times New Roman"/>
          <w:b w:val="false"/>
          <w:i w:val="false"/>
          <w:color w:val="000000"/>
          <w:sz w:val="28"/>
        </w:rPr>
        <w:t>
      Горняцк кентінің әкімі немесе ол уәкілеттік берген тұлға бөлек жергілікті қоғамдастық жиынының төрағасы болып табылады.</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жиынының хаттамасын рәсімдеу үшін ашық дауыс берумен хатшы сайланады.</w:t>
      </w:r>
    </w:p>
    <w:bookmarkEnd w:id="22"/>
    <w:bookmarkStart w:name="z32" w:id="23"/>
    <w:p>
      <w:pPr>
        <w:spacing w:after="0"/>
        <w:ind w:left="0"/>
        <w:jc w:val="both"/>
      </w:pPr>
      <w:r>
        <w:rPr>
          <w:rFonts w:ascii="Times New Roman"/>
          <w:b w:val="false"/>
          <w:i w:val="false"/>
          <w:color w:val="000000"/>
          <w:sz w:val="28"/>
        </w:rPr>
        <w:t xml:space="preserve">
      10. Жергілікті қоғамдастық жиынына қатысу үшін ауыл, көше тұрғындары өкілдерінің кандидатураларын Рудный қалалық мәслихаты бекіткен </w:t>
      </w:r>
      <w:r>
        <w:rPr>
          <w:rFonts w:ascii="Times New Roman"/>
          <w:b w:val="false"/>
          <w:i w:val="false"/>
          <w:color w:val="000000"/>
          <w:sz w:val="28"/>
        </w:rPr>
        <w:t>сандық құрамға</w:t>
      </w:r>
      <w:r>
        <w:rPr>
          <w:rFonts w:ascii="Times New Roman"/>
          <w:b w:val="false"/>
          <w:i w:val="false"/>
          <w:color w:val="000000"/>
          <w:sz w:val="28"/>
        </w:rPr>
        <w:t xml:space="preserve"> сәйкес бөлек жергілікті қоғамдастық жиынына қатысушылар ұсынады.</w:t>
      </w:r>
    </w:p>
    <w:bookmarkEnd w:id="23"/>
    <w:bookmarkStart w:name="z33"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bookmarkStart w:name="z34" w:id="2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қол қойылған күннен бастап Горняцк кенті әкімінің аппаратына беріледі.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9" w:id="26"/>
    <w:p>
      <w:pPr>
        <w:spacing w:after="0"/>
        <w:ind w:left="0"/>
        <w:jc w:val="left"/>
      </w:pPr>
      <w:r>
        <w:rPr>
          <w:rFonts w:ascii="Times New Roman"/>
          <w:b/>
          <w:i w:val="false"/>
          <w:color w:val="000000"/>
        </w:rPr>
        <w:t xml:space="preserve"> Қостанай облысы Рудный қаласының Горняцк кентінің жергілікті қоғамдастық жиынына қатысу үшін ауыл, көшелер тұрғындары өкілдерінің сандық құрамы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көше (адам) тұрғындары өкілдерінің саны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Горняцк кенті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Сәтпаев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Галюченко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Геологоразведчиков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Дощанов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Партизанская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Сергей Лазо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Энтузиастов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