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cb7b" w14:textId="284c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экономика және бюджеттік жоспарлау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Рудный қаласы әкімдігінің 2022 жылғы 5 мамырдағы № 586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Рудный қаласы әкімдігінің "Рудный қалалық экономика және бюджеттік жоспарлау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Рудный қаласы әкімдігінің "Рудный қалалық экономика және бюджеттік жоспарлау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ресми жарияланғанынан кейін осы қаулының Рудный қаласы әкімдігінің интернет-ресурсына орналастырылуын;</w:t>
      </w:r>
    </w:p>
    <w:bookmarkEnd w:id="4"/>
    <w:bookmarkStart w:name="z9" w:id="5"/>
    <w:p>
      <w:pPr>
        <w:spacing w:after="0"/>
        <w:ind w:left="0"/>
        <w:jc w:val="both"/>
      </w:pPr>
      <w:r>
        <w:rPr>
          <w:rFonts w:ascii="Times New Roman"/>
          <w:b w:val="false"/>
          <w:i w:val="false"/>
          <w:color w:val="000000"/>
          <w:sz w:val="28"/>
        </w:rPr>
        <w:t xml:space="preserve">
      3)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тәртіппен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Рудный қаласы әкімдігінің "Рудный қалалық экономика және бюджеттік жоспарлау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Рудный қаласы әкімдігінің "Рудный қалалық экономика және бюджеттік жоспарлау бөлімі" мемлекеттік мекемесі (мемлекеттік органы) экономика және бюджеттік жоспарлау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Мекеменің ведомстволары жоқ.</w:t>
      </w:r>
    </w:p>
    <w:bookmarkEnd w:id="11"/>
    <w:bookmarkStart w:name="z21" w:id="12"/>
    <w:p>
      <w:pPr>
        <w:spacing w:after="0"/>
        <w:ind w:left="0"/>
        <w:jc w:val="both"/>
      </w:pPr>
      <w:r>
        <w:rPr>
          <w:rFonts w:ascii="Times New Roman"/>
          <w:b w:val="false"/>
          <w:i w:val="false"/>
          <w:color w:val="000000"/>
          <w:sz w:val="28"/>
        </w:rPr>
        <w:t xml:space="preserve">
      3.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Мекеме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Мекеме азаматтық-құқықтық қатынастарды өз атынан жасайды.</w:t>
      </w:r>
    </w:p>
    <w:bookmarkEnd w:id="14"/>
    <w:bookmarkStart w:name="z24" w:id="15"/>
    <w:p>
      <w:pPr>
        <w:spacing w:after="0"/>
        <w:ind w:left="0"/>
        <w:jc w:val="both"/>
      </w:pPr>
      <w:r>
        <w:rPr>
          <w:rFonts w:ascii="Times New Roman"/>
          <w:b w:val="false"/>
          <w:i w:val="false"/>
          <w:color w:val="000000"/>
          <w:sz w:val="28"/>
        </w:rPr>
        <w:t>
      6.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7. Мекеме өз құзыретiнiң мәселелерi бойынша заңнамада белгiленген тәртiппен Мекеме басшысының бұйрықтарымен және Қазақстан Республикасының заңнамасында көзделген басқа да актілермен ресiмделетiн шешiмдер қабылдайды.</w:t>
      </w:r>
    </w:p>
    <w:bookmarkEnd w:id="16"/>
    <w:bookmarkStart w:name="z26" w:id="17"/>
    <w:p>
      <w:pPr>
        <w:spacing w:after="0"/>
        <w:ind w:left="0"/>
        <w:jc w:val="both"/>
      </w:pPr>
      <w:r>
        <w:rPr>
          <w:rFonts w:ascii="Times New Roman"/>
          <w:b w:val="false"/>
          <w:i w:val="false"/>
          <w:color w:val="000000"/>
          <w:sz w:val="28"/>
        </w:rPr>
        <w:t>
      8. Мекеменің құрылымы және штат санының лимиті Қазақстан Республикасының заңнамасына сәйкес бекiтіледi.</w:t>
      </w:r>
    </w:p>
    <w:bookmarkEnd w:id="17"/>
    <w:bookmarkStart w:name="z27" w:id="18"/>
    <w:p>
      <w:pPr>
        <w:spacing w:after="0"/>
        <w:ind w:left="0"/>
        <w:jc w:val="both"/>
      </w:pPr>
      <w:r>
        <w:rPr>
          <w:rFonts w:ascii="Times New Roman"/>
          <w:b w:val="false"/>
          <w:i w:val="false"/>
          <w:color w:val="000000"/>
          <w:sz w:val="28"/>
        </w:rPr>
        <w:t>
      9. Заңды тұлғаның орналасқан жерi: 111500, Қазақстан Республикасы, Қостанай облысы, Рудный қаласы, Ленин көшесі, 95.</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Мекеменің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Мекеменің қызметiн каржыландыру Қазақстан Республикасының заңнамасына сәйкес республикалық және жергілікті бюджеттерден жүзеге асырылады.</w:t>
      </w:r>
    </w:p>
    <w:bookmarkEnd w:id="20"/>
    <w:bookmarkStart w:name="z30" w:id="21"/>
    <w:p>
      <w:pPr>
        <w:spacing w:after="0"/>
        <w:ind w:left="0"/>
        <w:jc w:val="both"/>
      </w:pPr>
      <w:r>
        <w:rPr>
          <w:rFonts w:ascii="Times New Roman"/>
          <w:b w:val="false"/>
          <w:i w:val="false"/>
          <w:color w:val="000000"/>
          <w:sz w:val="28"/>
        </w:rPr>
        <w:t>
      12. Мекемеге кәсіпкерлік субъектілерімен Мекеменің өкілеттіктері болып табылатын міндеттерді орындау тұрғысынан шарттық қарым-қатынас жасауға тыйым салынады.</w:t>
      </w:r>
    </w:p>
    <w:bookmarkEnd w:id="21"/>
    <w:bookmarkStart w:name="z31" w:id="22"/>
    <w:p>
      <w:pPr>
        <w:spacing w:after="0"/>
        <w:ind w:left="0"/>
        <w:jc w:val="both"/>
      </w:pPr>
      <w:r>
        <w:rPr>
          <w:rFonts w:ascii="Times New Roman"/>
          <w:b w:val="false"/>
          <w:i w:val="false"/>
          <w:color w:val="000000"/>
          <w:sz w:val="28"/>
        </w:rPr>
        <w:t>
      Егер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Мемлекеттiк органның мақсаттары мен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1) әлеуметтік-экономикалық даму басымдықтарын тиімді іске асыруға ықпал ететін жоспарлау жүйесін дамыту;</w:t>
      </w:r>
    </w:p>
    <w:bookmarkEnd w:id="25"/>
    <w:bookmarkStart w:name="z35" w:id="26"/>
    <w:p>
      <w:pPr>
        <w:spacing w:after="0"/>
        <w:ind w:left="0"/>
        <w:jc w:val="both"/>
      </w:pPr>
      <w:r>
        <w:rPr>
          <w:rFonts w:ascii="Times New Roman"/>
          <w:b w:val="false"/>
          <w:i w:val="false"/>
          <w:color w:val="000000"/>
          <w:sz w:val="28"/>
        </w:rPr>
        <w:t>
      2) елдегі және қаладағы экономикалық жағдайдың өзгеруіне уақтылы мән беру және қала экономикасын тұрақтандыру бойынша шара қолдану;</w:t>
      </w:r>
    </w:p>
    <w:bookmarkEnd w:id="26"/>
    <w:bookmarkStart w:name="z36" w:id="27"/>
    <w:p>
      <w:pPr>
        <w:spacing w:after="0"/>
        <w:ind w:left="0"/>
        <w:jc w:val="both"/>
      </w:pPr>
      <w:r>
        <w:rPr>
          <w:rFonts w:ascii="Times New Roman"/>
          <w:b w:val="false"/>
          <w:i w:val="false"/>
          <w:color w:val="000000"/>
          <w:sz w:val="28"/>
        </w:rPr>
        <w:t>
      3) инвестициялық белсенділікті арттыруға жәрдемдесу;</w:t>
      </w:r>
    </w:p>
    <w:bookmarkEnd w:id="27"/>
    <w:bookmarkStart w:name="z37" w:id="28"/>
    <w:p>
      <w:pPr>
        <w:spacing w:after="0"/>
        <w:ind w:left="0"/>
        <w:jc w:val="both"/>
      </w:pPr>
      <w:r>
        <w:rPr>
          <w:rFonts w:ascii="Times New Roman"/>
          <w:b w:val="false"/>
          <w:i w:val="false"/>
          <w:color w:val="000000"/>
          <w:sz w:val="28"/>
        </w:rPr>
        <w:t>
      4) экономикалық жоспарлауды жетілдіру;</w:t>
      </w:r>
    </w:p>
    <w:bookmarkEnd w:id="28"/>
    <w:bookmarkStart w:name="z38" w:id="29"/>
    <w:p>
      <w:pPr>
        <w:spacing w:after="0"/>
        <w:ind w:left="0"/>
        <w:jc w:val="both"/>
      </w:pPr>
      <w:r>
        <w:rPr>
          <w:rFonts w:ascii="Times New Roman"/>
          <w:b w:val="false"/>
          <w:i w:val="false"/>
          <w:color w:val="000000"/>
          <w:sz w:val="28"/>
        </w:rPr>
        <w:t>
      5) нәтижеге бағытталған үш жылдық бюджеттік жоспарлауды жүзеге асыру.</w:t>
      </w:r>
    </w:p>
    <w:bookmarkEnd w:id="29"/>
    <w:bookmarkStart w:name="z39" w:id="30"/>
    <w:p>
      <w:pPr>
        <w:spacing w:after="0"/>
        <w:ind w:left="0"/>
        <w:jc w:val="both"/>
      </w:pPr>
      <w:r>
        <w:rPr>
          <w:rFonts w:ascii="Times New Roman"/>
          <w:b w:val="false"/>
          <w:i w:val="false"/>
          <w:color w:val="000000"/>
          <w:sz w:val="28"/>
        </w:rPr>
        <w:t>
      14. Өкілеттіктері:</w:t>
      </w:r>
    </w:p>
    <w:bookmarkEnd w:id="30"/>
    <w:bookmarkStart w:name="z40" w:id="31"/>
    <w:p>
      <w:pPr>
        <w:spacing w:after="0"/>
        <w:ind w:left="0"/>
        <w:jc w:val="both"/>
      </w:pPr>
      <w:r>
        <w:rPr>
          <w:rFonts w:ascii="Times New Roman"/>
          <w:b w:val="false"/>
          <w:i w:val="false"/>
          <w:color w:val="000000"/>
          <w:sz w:val="28"/>
        </w:rPr>
        <w:t>
      1) құқықтары:</w:t>
      </w:r>
    </w:p>
    <w:bookmarkEnd w:id="31"/>
    <w:bookmarkStart w:name="z41" w:id="32"/>
    <w:p>
      <w:pPr>
        <w:spacing w:after="0"/>
        <w:ind w:left="0"/>
        <w:jc w:val="both"/>
      </w:pPr>
      <w:r>
        <w:rPr>
          <w:rFonts w:ascii="Times New Roman"/>
          <w:b w:val="false"/>
          <w:i w:val="false"/>
          <w:color w:val="000000"/>
          <w:sz w:val="28"/>
        </w:rPr>
        <w:t>
      қала әкіміне, "Қостанай облысы әкімдігінің экономика және бюджеттік жоспарлау басқармасы" мемлекеттік мекемесіне қаланың әлеуметтік-экономикалық дамуының негізгі бағыттары бойынша ұсыныстар енгізу;</w:t>
      </w:r>
    </w:p>
    <w:bookmarkEnd w:id="32"/>
    <w:bookmarkStart w:name="z42" w:id="33"/>
    <w:p>
      <w:pPr>
        <w:spacing w:after="0"/>
        <w:ind w:left="0"/>
        <w:jc w:val="both"/>
      </w:pPr>
      <w:r>
        <w:rPr>
          <w:rFonts w:ascii="Times New Roman"/>
          <w:b w:val="false"/>
          <w:i w:val="false"/>
          <w:color w:val="000000"/>
          <w:sz w:val="28"/>
        </w:rPr>
        <w:t>
      өз құзыреті шегінде нормативтік-құқықтық актілерді әзірлеуге қатысу;</w:t>
      </w:r>
    </w:p>
    <w:bookmarkEnd w:id="33"/>
    <w:bookmarkStart w:name="z43" w:id="34"/>
    <w:p>
      <w:pPr>
        <w:spacing w:after="0"/>
        <w:ind w:left="0"/>
        <w:jc w:val="both"/>
      </w:pPr>
      <w:r>
        <w:rPr>
          <w:rFonts w:ascii="Times New Roman"/>
          <w:b w:val="false"/>
          <w:i w:val="false"/>
          <w:color w:val="000000"/>
          <w:sz w:val="28"/>
        </w:rPr>
        <w:t>
      мемлекеттік органдардан, лауазымды адамдардан және барлық меншік нысанындағы шаруашылық жүргізуші субъектілерден сұрау салу бойынша ақпарат, құжаттар және өзге де материалдар алу;</w:t>
      </w:r>
    </w:p>
    <w:bookmarkEnd w:id="34"/>
    <w:bookmarkStart w:name="z44" w:id="3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заңнамасын сақтау, азаматтардың құқықтарын, бостандықтары мен заңды мүдделерін сақтау мен қорғауды, жеке және заңды тұлғалардың өтініштерін заңда белгіленген мерзімде қарауды қамтамасыз ету, олар бойынша қажетті шаралар қолдану;</w:t>
      </w:r>
    </w:p>
    <w:bookmarkEnd w:id="35"/>
    <w:bookmarkStart w:name="z45" w:id="36"/>
    <w:p>
      <w:pPr>
        <w:spacing w:after="0"/>
        <w:ind w:left="0"/>
        <w:jc w:val="both"/>
      </w:pPr>
      <w:r>
        <w:rPr>
          <w:rFonts w:ascii="Times New Roman"/>
          <w:b w:val="false"/>
          <w:i w:val="false"/>
          <w:color w:val="000000"/>
          <w:sz w:val="28"/>
        </w:rPr>
        <w:t>
      Қазақстан Республикасының заңнамасына сәйкес өзге де құқықтар мен міндеттерді жүзеге асыру.</w:t>
      </w:r>
    </w:p>
    <w:bookmarkEnd w:id="36"/>
    <w:bookmarkStart w:name="z46" w:id="37"/>
    <w:p>
      <w:pPr>
        <w:spacing w:after="0"/>
        <w:ind w:left="0"/>
        <w:jc w:val="both"/>
      </w:pPr>
      <w:r>
        <w:rPr>
          <w:rFonts w:ascii="Times New Roman"/>
          <w:b w:val="false"/>
          <w:i w:val="false"/>
          <w:color w:val="000000"/>
          <w:sz w:val="28"/>
        </w:rPr>
        <w:t>
      2) міндеттері:</w:t>
      </w:r>
    </w:p>
    <w:bookmarkEnd w:id="37"/>
    <w:bookmarkStart w:name="z47" w:id="38"/>
    <w:p>
      <w:pPr>
        <w:spacing w:after="0"/>
        <w:ind w:left="0"/>
        <w:jc w:val="both"/>
      </w:pPr>
      <w:r>
        <w:rPr>
          <w:rFonts w:ascii="Times New Roman"/>
          <w:b w:val="false"/>
          <w:i w:val="false"/>
          <w:color w:val="000000"/>
          <w:sz w:val="28"/>
        </w:rPr>
        <w:t>
      қаланың кәсіпорындары, ұйымдары мен мекемелерінің стратегиялық және бағдарламалық құжаттарды орындауына мониторинг жүргізуді жүзеге асыру;</w:t>
      </w:r>
    </w:p>
    <w:bookmarkEnd w:id="38"/>
    <w:bookmarkStart w:name="z48" w:id="39"/>
    <w:p>
      <w:pPr>
        <w:spacing w:after="0"/>
        <w:ind w:left="0"/>
        <w:jc w:val="both"/>
      </w:pPr>
      <w:r>
        <w:rPr>
          <w:rFonts w:ascii="Times New Roman"/>
          <w:b w:val="false"/>
          <w:i w:val="false"/>
          <w:color w:val="000000"/>
          <w:sz w:val="28"/>
        </w:rPr>
        <w:t>
      өз құзыреті шегінде мемлекеттік органдарға ақпараттық-талдау материалдарын дайындау және ұсыну;</w:t>
      </w:r>
    </w:p>
    <w:bookmarkEnd w:id="39"/>
    <w:bookmarkStart w:name="z49" w:id="40"/>
    <w:p>
      <w:pPr>
        <w:spacing w:after="0"/>
        <w:ind w:left="0"/>
        <w:jc w:val="both"/>
      </w:pPr>
      <w:r>
        <w:rPr>
          <w:rFonts w:ascii="Times New Roman"/>
          <w:b w:val="false"/>
          <w:i w:val="false"/>
          <w:color w:val="000000"/>
          <w:sz w:val="28"/>
        </w:rPr>
        <w:t>
      қызметін Қазақстан Республикасының заңына және нормативтік құқықтық актілерге сәйкес жүзеге асырады.</w:t>
      </w:r>
    </w:p>
    <w:bookmarkEnd w:id="40"/>
    <w:bookmarkStart w:name="z50" w:id="41"/>
    <w:p>
      <w:pPr>
        <w:spacing w:after="0"/>
        <w:ind w:left="0"/>
        <w:jc w:val="both"/>
      </w:pPr>
      <w:r>
        <w:rPr>
          <w:rFonts w:ascii="Times New Roman"/>
          <w:b w:val="false"/>
          <w:i w:val="false"/>
          <w:color w:val="000000"/>
          <w:sz w:val="28"/>
        </w:rPr>
        <w:t>
      15. Функциялары:</w:t>
      </w:r>
    </w:p>
    <w:bookmarkEnd w:id="41"/>
    <w:bookmarkStart w:name="z51" w:id="42"/>
    <w:p>
      <w:pPr>
        <w:spacing w:after="0"/>
        <w:ind w:left="0"/>
        <w:jc w:val="both"/>
      </w:pPr>
      <w:r>
        <w:rPr>
          <w:rFonts w:ascii="Times New Roman"/>
          <w:b w:val="false"/>
          <w:i w:val="false"/>
          <w:color w:val="000000"/>
          <w:sz w:val="28"/>
        </w:rPr>
        <w:t>
      1) Рудный қаласының аумағын дамыту бағдарламасының жобасын және Рудный қаласының аумағын дамыту бағдарламасын іске асыру жөніндегі іс-шаралар жоспарын әзірлеу;</w:t>
      </w:r>
    </w:p>
    <w:bookmarkEnd w:id="42"/>
    <w:bookmarkStart w:name="z52" w:id="43"/>
    <w:p>
      <w:pPr>
        <w:spacing w:after="0"/>
        <w:ind w:left="0"/>
        <w:jc w:val="both"/>
      </w:pPr>
      <w:r>
        <w:rPr>
          <w:rFonts w:ascii="Times New Roman"/>
          <w:b w:val="false"/>
          <w:i w:val="false"/>
          <w:color w:val="000000"/>
          <w:sz w:val="28"/>
        </w:rPr>
        <w:t>
      2) Рудный қаласының аумағын дамыту бағдарламасына мониторинг жүргізу;</w:t>
      </w:r>
    </w:p>
    <w:bookmarkEnd w:id="43"/>
    <w:bookmarkStart w:name="z53" w:id="44"/>
    <w:p>
      <w:pPr>
        <w:spacing w:after="0"/>
        <w:ind w:left="0"/>
        <w:jc w:val="both"/>
      </w:pPr>
      <w:r>
        <w:rPr>
          <w:rFonts w:ascii="Times New Roman"/>
          <w:b w:val="false"/>
          <w:i w:val="false"/>
          <w:color w:val="000000"/>
          <w:sz w:val="28"/>
        </w:rPr>
        <w:t>
      3) жергілікті атқарушы органдарға мемлекеттік жоспарлау жүйесінің (Рудный қаласының аумағын дамыту бағдарламасы, қалалық бюджетті әзірлеу бойынша) әрі қарай жұмыс істеуі бойынша негізгі нормаларды түсіндіру;</w:t>
      </w:r>
    </w:p>
    <w:bookmarkEnd w:id="44"/>
    <w:bookmarkStart w:name="z54" w:id="45"/>
    <w:p>
      <w:pPr>
        <w:spacing w:after="0"/>
        <w:ind w:left="0"/>
        <w:jc w:val="both"/>
      </w:pPr>
      <w:r>
        <w:rPr>
          <w:rFonts w:ascii="Times New Roman"/>
          <w:b w:val="false"/>
          <w:i w:val="false"/>
          <w:color w:val="000000"/>
          <w:sz w:val="28"/>
        </w:rPr>
        <w:t>
      4) қалалық бюджетті әзірлеу, әкімдік қарауына бюджет жобасын енгізу;</w:t>
      </w:r>
    </w:p>
    <w:bookmarkEnd w:id="45"/>
    <w:bookmarkStart w:name="z55" w:id="46"/>
    <w:p>
      <w:pPr>
        <w:spacing w:after="0"/>
        <w:ind w:left="0"/>
        <w:jc w:val="both"/>
      </w:pPr>
      <w:r>
        <w:rPr>
          <w:rFonts w:ascii="Times New Roman"/>
          <w:b w:val="false"/>
          <w:i w:val="false"/>
          <w:color w:val="000000"/>
          <w:sz w:val="28"/>
        </w:rPr>
        <w:t>
      5) экономиканы қаржылық қалпына келтіру бойынша шараларды әзірлеу және қала әкіміне ұсыныстар енгізу;</w:t>
      </w:r>
    </w:p>
    <w:bookmarkEnd w:id="46"/>
    <w:bookmarkStart w:name="z56" w:id="47"/>
    <w:p>
      <w:pPr>
        <w:spacing w:after="0"/>
        <w:ind w:left="0"/>
        <w:jc w:val="both"/>
      </w:pPr>
      <w:r>
        <w:rPr>
          <w:rFonts w:ascii="Times New Roman"/>
          <w:b w:val="false"/>
          <w:i w:val="false"/>
          <w:color w:val="000000"/>
          <w:sz w:val="28"/>
        </w:rPr>
        <w:t>
      6) жергілікті бюджеттен қаржыландырылатын ұйымдар құрылымдарын жақсарту бойынша ұсыныстар әзірлеуге қатысу;</w:t>
      </w:r>
    </w:p>
    <w:bookmarkEnd w:id="47"/>
    <w:bookmarkStart w:name="z57" w:id="48"/>
    <w:p>
      <w:pPr>
        <w:spacing w:after="0"/>
        <w:ind w:left="0"/>
        <w:jc w:val="both"/>
      </w:pPr>
      <w:r>
        <w:rPr>
          <w:rFonts w:ascii="Times New Roman"/>
          <w:b w:val="false"/>
          <w:i w:val="false"/>
          <w:color w:val="000000"/>
          <w:sz w:val="28"/>
        </w:rPr>
        <w:t>
      7) бюджеттік бағдарламалар әкімшілерінің бюджеттік инвестициялық жобаларын қарау және олар бойынша экономикалық қорытынды әзірлеу;</w:t>
      </w:r>
    </w:p>
    <w:bookmarkEnd w:id="48"/>
    <w:bookmarkStart w:name="z58" w:id="49"/>
    <w:p>
      <w:pPr>
        <w:spacing w:after="0"/>
        <w:ind w:left="0"/>
        <w:jc w:val="both"/>
      </w:pPr>
      <w:r>
        <w:rPr>
          <w:rFonts w:ascii="Times New Roman"/>
          <w:b w:val="false"/>
          <w:i w:val="false"/>
          <w:color w:val="000000"/>
          <w:sz w:val="28"/>
        </w:rPr>
        <w:t>
      8) қалалық бюджетті нақтылау бойынша ұсыныстар енгізу;</w:t>
      </w:r>
    </w:p>
    <w:bookmarkEnd w:id="49"/>
    <w:bookmarkStart w:name="z59" w:id="50"/>
    <w:p>
      <w:pPr>
        <w:spacing w:after="0"/>
        <w:ind w:left="0"/>
        <w:jc w:val="both"/>
      </w:pPr>
      <w:r>
        <w:rPr>
          <w:rFonts w:ascii="Times New Roman"/>
          <w:b w:val="false"/>
          <w:i w:val="false"/>
          <w:color w:val="000000"/>
          <w:sz w:val="28"/>
        </w:rPr>
        <w:t>
      9) Рудный қаласының бюджет комиссиясы қызметін қамтамасыз ету бойынша жұмыстарды үйлестіру, бюджет комиссиясы отырысының хаттамасын дайындау;</w:t>
      </w:r>
    </w:p>
    <w:bookmarkEnd w:id="50"/>
    <w:bookmarkStart w:name="z60" w:id="51"/>
    <w:p>
      <w:pPr>
        <w:spacing w:after="0"/>
        <w:ind w:left="0"/>
        <w:jc w:val="both"/>
      </w:pPr>
      <w:r>
        <w:rPr>
          <w:rFonts w:ascii="Times New Roman"/>
          <w:b w:val="false"/>
          <w:i w:val="false"/>
          <w:color w:val="000000"/>
          <w:sz w:val="28"/>
        </w:rPr>
        <w:t>
      10) басым бюджеттік инвестициялық жобалардың (бағдарламалардың) тізбесін құру;</w:t>
      </w:r>
    </w:p>
    <w:bookmarkEnd w:id="51"/>
    <w:bookmarkStart w:name="z61" w:id="52"/>
    <w:p>
      <w:pPr>
        <w:spacing w:after="0"/>
        <w:ind w:left="0"/>
        <w:jc w:val="both"/>
      </w:pPr>
      <w:r>
        <w:rPr>
          <w:rFonts w:ascii="Times New Roman"/>
          <w:b w:val="false"/>
          <w:i w:val="false"/>
          <w:color w:val="000000"/>
          <w:sz w:val="28"/>
        </w:rPr>
        <w:t>
      11) жергілікті бюджеттік бағдарламалар әкімшісінің бюджеттік бағдарламалар жобаларын келісу;</w:t>
      </w:r>
    </w:p>
    <w:bookmarkEnd w:id="52"/>
    <w:bookmarkStart w:name="z62" w:id="53"/>
    <w:p>
      <w:pPr>
        <w:spacing w:after="0"/>
        <w:ind w:left="0"/>
        <w:jc w:val="both"/>
      </w:pPr>
      <w:r>
        <w:rPr>
          <w:rFonts w:ascii="Times New Roman"/>
          <w:b w:val="false"/>
          <w:i w:val="false"/>
          <w:color w:val="000000"/>
          <w:sz w:val="28"/>
        </w:rPr>
        <w:t>
      12) қала экономикасының жағдайын талдау;</w:t>
      </w:r>
    </w:p>
    <w:bookmarkEnd w:id="53"/>
    <w:bookmarkStart w:name="z63" w:id="54"/>
    <w:p>
      <w:pPr>
        <w:spacing w:after="0"/>
        <w:ind w:left="0"/>
        <w:jc w:val="both"/>
      </w:pPr>
      <w:r>
        <w:rPr>
          <w:rFonts w:ascii="Times New Roman"/>
          <w:b w:val="false"/>
          <w:i w:val="false"/>
          <w:color w:val="000000"/>
          <w:sz w:val="28"/>
        </w:rPr>
        <w:t>
      13) бағдарламаларды, іс-шаралар жоспарларын, Қазақстан Республикасы Үкіметінің, облыс және қала әкімінің және әкімдігінің тапсырмаларын орындау бойынша есептерді әзірлеу;</w:t>
      </w:r>
    </w:p>
    <w:bookmarkEnd w:id="54"/>
    <w:bookmarkStart w:name="z64" w:id="55"/>
    <w:p>
      <w:pPr>
        <w:spacing w:after="0"/>
        <w:ind w:left="0"/>
        <w:jc w:val="both"/>
      </w:pPr>
      <w:r>
        <w:rPr>
          <w:rFonts w:ascii="Times New Roman"/>
          <w:b w:val="false"/>
          <w:i w:val="false"/>
          <w:color w:val="000000"/>
          <w:sz w:val="28"/>
        </w:rPr>
        <w:t>
      14) Рудный қаласы кәсіпорындарының қызметін талдау;</w:t>
      </w:r>
    </w:p>
    <w:bookmarkEnd w:id="55"/>
    <w:bookmarkStart w:name="z65" w:id="56"/>
    <w:p>
      <w:pPr>
        <w:spacing w:after="0"/>
        <w:ind w:left="0"/>
        <w:jc w:val="both"/>
      </w:pPr>
      <w:r>
        <w:rPr>
          <w:rFonts w:ascii="Times New Roman"/>
          <w:b w:val="false"/>
          <w:i w:val="false"/>
          <w:color w:val="000000"/>
          <w:sz w:val="28"/>
        </w:rPr>
        <w:t>
      15) қала бойынша экономикалық және әлеуметтік бағдарламаларды орындау бойынша іс-шаралар жоспарларын әзірлеу жөнінде бөлімдердің, қалалық әлеуметтік және қаржы қызметтерінің жұмысын үйлестіру;</w:t>
      </w:r>
    </w:p>
    <w:bookmarkEnd w:id="56"/>
    <w:bookmarkStart w:name="z66" w:id="57"/>
    <w:p>
      <w:pPr>
        <w:spacing w:after="0"/>
        <w:ind w:left="0"/>
        <w:jc w:val="both"/>
      </w:pPr>
      <w:r>
        <w:rPr>
          <w:rFonts w:ascii="Times New Roman"/>
          <w:b w:val="false"/>
          <w:i w:val="false"/>
          <w:color w:val="000000"/>
          <w:sz w:val="28"/>
        </w:rPr>
        <w:t>
      16) әкімдік отырыстарына әлеуметтік-экономикалық даму мәселелері бойынша әкімнің баяндамасын және сөзін дайындау;</w:t>
      </w:r>
    </w:p>
    <w:bookmarkEnd w:id="57"/>
    <w:bookmarkStart w:name="z67" w:id="58"/>
    <w:p>
      <w:pPr>
        <w:spacing w:after="0"/>
        <w:ind w:left="0"/>
        <w:jc w:val="both"/>
      </w:pPr>
      <w:r>
        <w:rPr>
          <w:rFonts w:ascii="Times New Roman"/>
          <w:b w:val="false"/>
          <w:i w:val="false"/>
          <w:color w:val="000000"/>
          <w:sz w:val="28"/>
        </w:rPr>
        <w:t>
      17) бюджеттік бағдарламалар әкімшілері шығыстарының лимиттерін, Қазақстан Республикасының әлеуметтік-экономикалық дамуының болжамды көрсеткіштері, бюджет қаражатын жұмсаудың басым бағыттары, жоспарлы кезеңге арналған тиісті бюджет тапшылығының мөлшері негізінде жаңа бастамаларға арналған лимиттерді айқындау;</w:t>
      </w:r>
    </w:p>
    <w:bookmarkEnd w:id="58"/>
    <w:bookmarkStart w:name="z68" w:id="59"/>
    <w:p>
      <w:pPr>
        <w:spacing w:after="0"/>
        <w:ind w:left="0"/>
        <w:jc w:val="both"/>
      </w:pPr>
      <w:r>
        <w:rPr>
          <w:rFonts w:ascii="Times New Roman"/>
          <w:b w:val="false"/>
          <w:i w:val="false"/>
          <w:color w:val="000000"/>
          <w:sz w:val="28"/>
        </w:rPr>
        <w:t>
      18) бюджеттік бағдарламалар әкімшілерінің бюджеттік өтінімдерін Қазақстан Республикасының бюджет және өзге де заңнамасына сәйкес келуі тұрғысынан қарау;</w:t>
      </w:r>
    </w:p>
    <w:bookmarkEnd w:id="59"/>
    <w:bookmarkStart w:name="z69" w:id="60"/>
    <w:p>
      <w:pPr>
        <w:spacing w:after="0"/>
        <w:ind w:left="0"/>
        <w:jc w:val="both"/>
      </w:pPr>
      <w:r>
        <w:rPr>
          <w:rFonts w:ascii="Times New Roman"/>
          <w:b w:val="false"/>
          <w:i w:val="false"/>
          <w:color w:val="000000"/>
          <w:sz w:val="28"/>
        </w:rPr>
        <w:t>
      19) жергілікті бюджеттік бағдарламалар әкімшілерінің бюджеттік өтінімдерін, бюджеттік бағдарламаларының жобаларын қарау қорытындылары бойынша бюджеттік өтінімдер мен бюджеттік бағдарламалардың жобалары бойынша қорытындылар қалыптастыру және оларды тиісті бюджет комиссиясының қарауына жіберу;</w:t>
      </w:r>
    </w:p>
    <w:bookmarkEnd w:id="60"/>
    <w:bookmarkStart w:name="z70" w:id="61"/>
    <w:p>
      <w:pPr>
        <w:spacing w:after="0"/>
        <w:ind w:left="0"/>
        <w:jc w:val="both"/>
      </w:pPr>
      <w:r>
        <w:rPr>
          <w:rFonts w:ascii="Times New Roman"/>
          <w:b w:val="false"/>
          <w:i w:val="false"/>
          <w:color w:val="000000"/>
          <w:sz w:val="28"/>
        </w:rPr>
        <w:t>
      20) Қазақстан Республикасының заңнамасына сәйкес мемлекеттік қызмет көрсету;</w:t>
      </w:r>
    </w:p>
    <w:bookmarkEnd w:id="61"/>
    <w:bookmarkStart w:name="z71" w:id="62"/>
    <w:p>
      <w:pPr>
        <w:spacing w:after="0"/>
        <w:ind w:left="0"/>
        <w:jc w:val="both"/>
      </w:pPr>
      <w:r>
        <w:rPr>
          <w:rFonts w:ascii="Times New Roman"/>
          <w:b w:val="false"/>
          <w:i w:val="false"/>
          <w:color w:val="000000"/>
          <w:sz w:val="28"/>
        </w:rPr>
        <w:t>
      21) мемлекеттік көрсетілетін қызметтердің стандарттары мен регламенттеріне қол жеткізуді қамтамасыз ету;</w:t>
      </w:r>
    </w:p>
    <w:bookmarkEnd w:id="62"/>
    <w:bookmarkStart w:name="z72" w:id="63"/>
    <w:p>
      <w:pPr>
        <w:spacing w:after="0"/>
        <w:ind w:left="0"/>
        <w:jc w:val="both"/>
      </w:pPr>
      <w:r>
        <w:rPr>
          <w:rFonts w:ascii="Times New Roman"/>
          <w:b w:val="false"/>
          <w:i w:val="false"/>
          <w:color w:val="000000"/>
          <w:sz w:val="28"/>
        </w:rPr>
        <w:t>
      22) Қазақстан Республикасының заңнамасында көзделген өзге де функцияларды жүзеге асыру.</w:t>
      </w:r>
    </w:p>
    <w:bookmarkEnd w:id="63"/>
    <w:bookmarkStart w:name="z73" w:id="64"/>
    <w:p>
      <w:pPr>
        <w:spacing w:after="0"/>
        <w:ind w:left="0"/>
        <w:jc w:val="left"/>
      </w:pPr>
      <w:r>
        <w:rPr>
          <w:rFonts w:ascii="Times New Roman"/>
          <w:b/>
          <w:i w:val="false"/>
          <w:color w:val="000000"/>
        </w:rPr>
        <w:t xml:space="preserve"> 3. Мемлекеттiк органның бірінші басшысының мәртебесі, өкілеттіктері</w:t>
      </w:r>
    </w:p>
    <w:bookmarkEnd w:id="64"/>
    <w:bookmarkStart w:name="z74" w:id="65"/>
    <w:p>
      <w:pPr>
        <w:spacing w:after="0"/>
        <w:ind w:left="0"/>
        <w:jc w:val="both"/>
      </w:pPr>
      <w:r>
        <w:rPr>
          <w:rFonts w:ascii="Times New Roman"/>
          <w:b w:val="false"/>
          <w:i w:val="false"/>
          <w:color w:val="000000"/>
          <w:sz w:val="28"/>
        </w:rPr>
        <w:t>
      16. Мекемені басқаруды бірінші басшы жүзеге асырады, ол Мекемеге жүктелген міндеттердің орындалуына және оның өз өкілеттіктерін жүзеге асыруына дербес жауапты болады.</w:t>
      </w:r>
    </w:p>
    <w:bookmarkEnd w:id="65"/>
    <w:bookmarkStart w:name="z75" w:id="66"/>
    <w:p>
      <w:pPr>
        <w:spacing w:after="0"/>
        <w:ind w:left="0"/>
        <w:jc w:val="both"/>
      </w:pPr>
      <w:r>
        <w:rPr>
          <w:rFonts w:ascii="Times New Roman"/>
          <w:b w:val="false"/>
          <w:i w:val="false"/>
          <w:color w:val="000000"/>
          <w:sz w:val="28"/>
        </w:rPr>
        <w:t>
      17. Мекеменің бірінші басшысы Қазақстан Республикасының заңнамасына сәйкес лауазымға тағайындалады және лауазымнан босатылады.</w:t>
      </w:r>
    </w:p>
    <w:bookmarkEnd w:id="66"/>
    <w:bookmarkStart w:name="z76" w:id="67"/>
    <w:p>
      <w:pPr>
        <w:spacing w:after="0"/>
        <w:ind w:left="0"/>
        <w:jc w:val="both"/>
      </w:pPr>
      <w:r>
        <w:rPr>
          <w:rFonts w:ascii="Times New Roman"/>
          <w:b w:val="false"/>
          <w:i w:val="false"/>
          <w:color w:val="000000"/>
          <w:sz w:val="28"/>
        </w:rPr>
        <w:t>
      18. Мекеменің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67"/>
    <w:bookmarkStart w:name="z77" w:id="68"/>
    <w:p>
      <w:pPr>
        <w:spacing w:after="0"/>
        <w:ind w:left="0"/>
        <w:jc w:val="both"/>
      </w:pPr>
      <w:r>
        <w:rPr>
          <w:rFonts w:ascii="Times New Roman"/>
          <w:b w:val="false"/>
          <w:i w:val="false"/>
          <w:color w:val="000000"/>
          <w:sz w:val="28"/>
        </w:rPr>
        <w:t>
      19. Мекеменің бірінші басшысының өкілеттіктері:</w:t>
      </w:r>
    </w:p>
    <w:bookmarkEnd w:id="68"/>
    <w:bookmarkStart w:name="z78" w:id="69"/>
    <w:p>
      <w:pPr>
        <w:spacing w:after="0"/>
        <w:ind w:left="0"/>
        <w:jc w:val="both"/>
      </w:pPr>
      <w:r>
        <w:rPr>
          <w:rFonts w:ascii="Times New Roman"/>
          <w:b w:val="false"/>
          <w:i w:val="false"/>
          <w:color w:val="000000"/>
          <w:sz w:val="28"/>
        </w:rPr>
        <w:t>
      1) Мекеме жұмысын ұйымдастырады және басқарады;</w:t>
      </w:r>
    </w:p>
    <w:bookmarkEnd w:id="69"/>
    <w:bookmarkStart w:name="z79" w:id="70"/>
    <w:p>
      <w:pPr>
        <w:spacing w:after="0"/>
        <w:ind w:left="0"/>
        <w:jc w:val="both"/>
      </w:pPr>
      <w:r>
        <w:rPr>
          <w:rFonts w:ascii="Times New Roman"/>
          <w:b w:val="false"/>
          <w:i w:val="false"/>
          <w:color w:val="000000"/>
          <w:sz w:val="28"/>
        </w:rPr>
        <w:t>
      2) Мекемеге жүктелген міндеттердің орындалуына дербес жауапты болады;</w:t>
      </w:r>
    </w:p>
    <w:bookmarkEnd w:id="70"/>
    <w:bookmarkStart w:name="z80" w:id="71"/>
    <w:p>
      <w:pPr>
        <w:spacing w:after="0"/>
        <w:ind w:left="0"/>
        <w:jc w:val="both"/>
      </w:pPr>
      <w:r>
        <w:rPr>
          <w:rFonts w:ascii="Times New Roman"/>
          <w:b w:val="false"/>
          <w:i w:val="false"/>
          <w:color w:val="000000"/>
          <w:sz w:val="28"/>
        </w:rPr>
        <w:t>
      3) Мекеме қызметкерлерінің өкілеттіктерін айқындайды;</w:t>
      </w:r>
    </w:p>
    <w:bookmarkEnd w:id="71"/>
    <w:bookmarkStart w:name="z81" w:id="72"/>
    <w:p>
      <w:pPr>
        <w:spacing w:after="0"/>
        <w:ind w:left="0"/>
        <w:jc w:val="both"/>
      </w:pPr>
      <w:r>
        <w:rPr>
          <w:rFonts w:ascii="Times New Roman"/>
          <w:b w:val="false"/>
          <w:i w:val="false"/>
          <w:color w:val="000000"/>
          <w:sz w:val="28"/>
        </w:rPr>
        <w:t>
      4) заңнамада белгіленген тәртіппен қызметкерлерге тәртіптік жаза қолданады, қызметкерлерді қабылдау және жұмыстан босату жөніндегі бұйрықтарға қол қояды;</w:t>
      </w:r>
    </w:p>
    <w:bookmarkEnd w:id="72"/>
    <w:bookmarkStart w:name="z82" w:id="73"/>
    <w:p>
      <w:pPr>
        <w:spacing w:after="0"/>
        <w:ind w:left="0"/>
        <w:jc w:val="both"/>
      </w:pPr>
      <w:r>
        <w:rPr>
          <w:rFonts w:ascii="Times New Roman"/>
          <w:b w:val="false"/>
          <w:i w:val="false"/>
          <w:color w:val="000000"/>
          <w:sz w:val="28"/>
        </w:rPr>
        <w:t>
      5) өз өкілеттіктері шегінде Қазақстан Республикасы заңнамасы талаптарының орындалуын қамтамасыз етеді;</w:t>
      </w:r>
    </w:p>
    <w:bookmarkEnd w:id="73"/>
    <w:bookmarkStart w:name="z83" w:id="74"/>
    <w:p>
      <w:pPr>
        <w:spacing w:after="0"/>
        <w:ind w:left="0"/>
        <w:jc w:val="both"/>
      </w:pPr>
      <w:r>
        <w:rPr>
          <w:rFonts w:ascii="Times New Roman"/>
          <w:b w:val="false"/>
          <w:i w:val="false"/>
          <w:color w:val="000000"/>
          <w:sz w:val="28"/>
        </w:rPr>
        <w:t>
      6) Мекеме қызметкерлері орындауға міндетті бұйрықтарға қол қояды;</w:t>
      </w:r>
    </w:p>
    <w:bookmarkEnd w:id="74"/>
    <w:bookmarkStart w:name="z84" w:id="75"/>
    <w:p>
      <w:pPr>
        <w:spacing w:after="0"/>
        <w:ind w:left="0"/>
        <w:jc w:val="both"/>
      </w:pPr>
      <w:r>
        <w:rPr>
          <w:rFonts w:ascii="Times New Roman"/>
          <w:b w:val="false"/>
          <w:i w:val="false"/>
          <w:color w:val="000000"/>
          <w:sz w:val="28"/>
        </w:rPr>
        <w:t>
      7) Мекеме құрылымы, штат саны және штат кестесі бойынша ұсыныстар әзірлейді және оларды әкімге бекітуге енгізеді, Мекеменің қаржыландыру жоспары бойынша қаражатты үнемдеу шегінде қызметкерлерге қосымша ақылар, материалдық көтермелеу мөлшерін белгілейді;</w:t>
      </w:r>
    </w:p>
    <w:bookmarkEnd w:id="75"/>
    <w:bookmarkStart w:name="z85" w:id="76"/>
    <w:p>
      <w:pPr>
        <w:spacing w:after="0"/>
        <w:ind w:left="0"/>
        <w:jc w:val="both"/>
      </w:pPr>
      <w:r>
        <w:rPr>
          <w:rFonts w:ascii="Times New Roman"/>
          <w:b w:val="false"/>
          <w:i w:val="false"/>
          <w:color w:val="000000"/>
          <w:sz w:val="28"/>
        </w:rPr>
        <w:t>
      8) өз құзыретіне жататын басқа да мәселелер бойынша шешімдер қабылдайды;</w:t>
      </w:r>
    </w:p>
    <w:bookmarkEnd w:id="76"/>
    <w:bookmarkStart w:name="z86" w:id="77"/>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77"/>
    <w:bookmarkStart w:name="z87" w:id="78"/>
    <w:p>
      <w:pPr>
        <w:spacing w:after="0"/>
        <w:ind w:left="0"/>
        <w:jc w:val="both"/>
      </w:pPr>
      <w:r>
        <w:rPr>
          <w:rFonts w:ascii="Times New Roman"/>
          <w:b w:val="false"/>
          <w:i w:val="false"/>
          <w:color w:val="000000"/>
          <w:sz w:val="28"/>
        </w:rPr>
        <w:t>
      Мекеменің бірінші басшысы болмаған кезеңде оның өкілеттіктерін орындауды қолданыстағы заңнамаға сәйкес оны алмастыратын тұлға жүзеге асырады.</w:t>
      </w:r>
    </w:p>
    <w:bookmarkEnd w:id="78"/>
    <w:bookmarkStart w:name="z88" w:id="79"/>
    <w:p>
      <w:pPr>
        <w:spacing w:after="0"/>
        <w:ind w:left="0"/>
        <w:jc w:val="both"/>
      </w:pPr>
      <w:r>
        <w:rPr>
          <w:rFonts w:ascii="Times New Roman"/>
          <w:b w:val="false"/>
          <w:i w:val="false"/>
          <w:color w:val="000000"/>
          <w:sz w:val="28"/>
        </w:rPr>
        <w:t>
      20. Басшы өз орынбасарының өкілеттіктерін қолданыстағы заңнамаға сәйкес белгілейді.</w:t>
      </w:r>
    </w:p>
    <w:bookmarkEnd w:id="79"/>
    <w:bookmarkStart w:name="z89" w:id="80"/>
    <w:p>
      <w:pPr>
        <w:spacing w:after="0"/>
        <w:ind w:left="0"/>
        <w:jc w:val="left"/>
      </w:pPr>
      <w:r>
        <w:rPr>
          <w:rFonts w:ascii="Times New Roman"/>
          <w:b/>
          <w:i w:val="false"/>
          <w:color w:val="000000"/>
        </w:rPr>
        <w:t xml:space="preserve"> 4. Мемлекеттік органның мүлкі</w:t>
      </w:r>
    </w:p>
    <w:bookmarkEnd w:id="80"/>
    <w:bookmarkStart w:name="z90" w:id="81"/>
    <w:p>
      <w:pPr>
        <w:spacing w:after="0"/>
        <w:ind w:left="0"/>
        <w:jc w:val="both"/>
      </w:pPr>
      <w:r>
        <w:rPr>
          <w:rFonts w:ascii="Times New Roman"/>
          <w:b w:val="false"/>
          <w:i w:val="false"/>
          <w:color w:val="000000"/>
          <w:sz w:val="28"/>
        </w:rPr>
        <w:t>
      21. Мекеменің заңнамада көзделген жағдайларда жедел басқару құқығында оқшауланған мүлкi болуы мүмкiн.</w:t>
      </w:r>
    </w:p>
    <w:bookmarkEnd w:id="81"/>
    <w:bookmarkStart w:name="z91" w:id="82"/>
    <w:p>
      <w:pPr>
        <w:spacing w:after="0"/>
        <w:ind w:left="0"/>
        <w:jc w:val="both"/>
      </w:pP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2"/>
    <w:bookmarkStart w:name="z92" w:id="83"/>
    <w:p>
      <w:pPr>
        <w:spacing w:after="0"/>
        <w:ind w:left="0"/>
        <w:jc w:val="both"/>
      </w:pPr>
      <w:r>
        <w:rPr>
          <w:rFonts w:ascii="Times New Roman"/>
          <w:b w:val="false"/>
          <w:i w:val="false"/>
          <w:color w:val="000000"/>
          <w:sz w:val="28"/>
        </w:rPr>
        <w:t>
      22. Мекемеге бекiтiлген мүлiк коммуналдық меншiкке жатады.</w:t>
      </w:r>
    </w:p>
    <w:bookmarkEnd w:id="83"/>
    <w:bookmarkStart w:name="z93" w:id="84"/>
    <w:p>
      <w:pPr>
        <w:spacing w:after="0"/>
        <w:ind w:left="0"/>
        <w:jc w:val="both"/>
      </w:pPr>
      <w:r>
        <w:rPr>
          <w:rFonts w:ascii="Times New Roman"/>
          <w:b w:val="false"/>
          <w:i w:val="false"/>
          <w:color w:val="000000"/>
          <w:sz w:val="28"/>
        </w:rPr>
        <w:t>
      23. Егер заңнамада өзгеше көзделмесе, Мекеме өзiне бекiтiлген мүлiктi және қаржыландыру жоспары бойынша өзiне берілген қаражат есебiнен сатып алынған мүлiктi өз бетiмен иелiктен шығаруға немесе оған өзгедей тәсiлмен билiк етуге құқығы жоқ.</w:t>
      </w:r>
    </w:p>
    <w:bookmarkEnd w:id="84"/>
    <w:bookmarkStart w:name="z94" w:id="85"/>
    <w:p>
      <w:pPr>
        <w:spacing w:after="0"/>
        <w:ind w:left="0"/>
        <w:jc w:val="left"/>
      </w:pPr>
      <w:r>
        <w:rPr>
          <w:rFonts w:ascii="Times New Roman"/>
          <w:b/>
          <w:i w:val="false"/>
          <w:color w:val="000000"/>
        </w:rPr>
        <w:t xml:space="preserve"> 5. Мемлекеттік органды қайта ұйымдастыру және тарату</w:t>
      </w:r>
    </w:p>
    <w:bookmarkEnd w:id="85"/>
    <w:bookmarkStart w:name="z95" w:id="86"/>
    <w:p>
      <w:pPr>
        <w:spacing w:after="0"/>
        <w:ind w:left="0"/>
        <w:jc w:val="both"/>
      </w:pPr>
      <w:r>
        <w:rPr>
          <w:rFonts w:ascii="Times New Roman"/>
          <w:b w:val="false"/>
          <w:i w:val="false"/>
          <w:color w:val="000000"/>
          <w:sz w:val="28"/>
        </w:rPr>
        <w:t>
      24. Мекемені қайта ұйымдастыру және тарату Қазақстан Республикасының заңнамасына сәйкес жүзеге асырылады.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