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403e7" w14:textId="22403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6 тамыздағы № 190 "Қостанай облысы Арқалық қаласының Жаңақала ауылында бөлек жергілікті қоғамдастық жиындарын өткізудің қағидаларын және жергілікті қоғамдастық жиындарына қатысу үшін ауыл тұрғындары өкілдерінің сандық құрамын бекіту туралы" шешіміне өзгерістер енгізу туралы</w:t>
      </w:r>
    </w:p>
    <w:p>
      <w:pPr>
        <w:spacing w:after="0"/>
        <w:ind w:left="0"/>
        <w:jc w:val="both"/>
      </w:pPr>
      <w:r>
        <w:rPr>
          <w:rFonts w:ascii="Times New Roman"/>
          <w:b w:val="false"/>
          <w:i w:val="false"/>
          <w:color w:val="000000"/>
          <w:sz w:val="28"/>
        </w:rPr>
        <w:t>Қостанай облысы Арқалық қаласы мәслихатының 2022 жылғы 4 ақпандағы № 92 шешімі</w:t>
      </w:r>
    </w:p>
    <w:p>
      <w:pPr>
        <w:spacing w:after="0"/>
        <w:ind w:left="0"/>
        <w:jc w:val="both"/>
      </w:pPr>
      <w:bookmarkStart w:name="z4" w:id="0"/>
      <w:r>
        <w:rPr>
          <w:rFonts w:ascii="Times New Roman"/>
          <w:b w:val="false"/>
          <w:i w:val="false"/>
          <w:color w:val="000000"/>
          <w:sz w:val="28"/>
        </w:rPr>
        <w:t>
      Арқалық қалалық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"Қостанай облысы Арқалық қаласының Жаңақала ауылында бөлек жергілікті қоғамдастық жиындарын өткізудің қағидаларын және жергілікті қоғамдастық жиындарына қатысу үшін ауыл тұрғындары өкілдерінің сандық құрамын бекіту туралы" 2014 жылғы 6 тамыздағы № 190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5085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Арқалық қаласы Жаңакала ауылының жергілікті қоғамдастықтың бөлек жиындарын өткізудің қағидаларын және қатысу үшін ауыл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Арқалық қаласы Жаңакала ауылының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"Мәслихаттың 2014 жылғы 6 тамыздағы № 190 шешімімен бекітілген", "Мәслихаттың 2014 жылғы 6 тамыздағы № 190 шешіміне қосымша" сөздері "Мәслихаттың 2014 жылғы 6 тамыздағы № 190 шешіміне 1-қосымша" және "Мәслихаттың 2014 жылғы 6 тамыздағы № 190 шешіміне 2-қосымша" сөздерімен ауыстырылсын.</w:t>
      </w:r>
    </w:p>
    <w:bookmarkEnd w:id="5"/>
    <w:bookmarkStart w:name="z11"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7" w:id="7"/>
    <w:p>
      <w:pPr>
        <w:spacing w:after="0"/>
        <w:ind w:left="0"/>
        <w:jc w:val="left"/>
      </w:pPr>
      <w:r>
        <w:rPr>
          <w:rFonts w:ascii="Times New Roman"/>
          <w:b/>
          <w:i w:val="false"/>
          <w:color w:val="000000"/>
        </w:rPr>
        <w:t xml:space="preserve"> Қостанай облысы Арқалық қаласы Жаңақала ауылының жергілікті қоғамдастықтың бөлек жиындарын өткізудің қағидалары</w:t>
      </w:r>
    </w:p>
    <w:bookmarkEnd w:id="7"/>
    <w:bookmarkStart w:name="z18" w:id="8"/>
    <w:p>
      <w:pPr>
        <w:spacing w:after="0"/>
        <w:ind w:left="0"/>
        <w:jc w:val="left"/>
      </w:pPr>
      <w:r>
        <w:rPr>
          <w:rFonts w:ascii="Times New Roman"/>
          <w:b/>
          <w:i w:val="false"/>
          <w:color w:val="000000"/>
        </w:rPr>
        <w:t xml:space="preserve"> 1. Жалпы ережелер</w:t>
      </w:r>
    </w:p>
    <w:bookmarkEnd w:id="8"/>
    <w:bookmarkStart w:name="z19" w:id="9"/>
    <w:p>
      <w:pPr>
        <w:spacing w:after="0"/>
        <w:ind w:left="0"/>
        <w:jc w:val="both"/>
      </w:pPr>
      <w:r>
        <w:rPr>
          <w:rFonts w:ascii="Times New Roman"/>
          <w:b w:val="false"/>
          <w:i w:val="false"/>
          <w:color w:val="000000"/>
          <w:sz w:val="28"/>
        </w:rPr>
        <w:t xml:space="preserve">
      1. Осы Қостанай облысы Арқалық қаласы Жаңақала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және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Жаңақала ауылы тұрғындарының жергілікті қоғамдастығының бөлек жиындарын өткізудің тәртібін белгілейді.</w:t>
      </w:r>
    </w:p>
    <w:bookmarkEnd w:id="9"/>
    <w:bookmarkStart w:name="z20"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1"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1"/>
    <w:bookmarkStart w:name="z22" w:id="12"/>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2"/>
    <w:bookmarkStart w:name="z23" w:id="13"/>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3"/>
    <w:bookmarkStart w:name="z24" w:id="14"/>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бөлінеді.</w:t>
      </w:r>
    </w:p>
    <w:bookmarkEnd w:id="14"/>
    <w:bookmarkStart w:name="z25"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26" w:id="16"/>
    <w:p>
      <w:pPr>
        <w:spacing w:after="0"/>
        <w:ind w:left="0"/>
        <w:jc w:val="both"/>
      </w:pPr>
      <w:r>
        <w:rPr>
          <w:rFonts w:ascii="Times New Roman"/>
          <w:b w:val="false"/>
          <w:i w:val="false"/>
          <w:color w:val="000000"/>
          <w:sz w:val="28"/>
        </w:rPr>
        <w:t>
      5. Жергілікті қоғамдастықтың бөлек жиынын Жаңақала ауылының әкімі шақырады және ұйымдастырады.</w:t>
      </w:r>
    </w:p>
    <w:bookmarkEnd w:id="16"/>
    <w:bookmarkStart w:name="z27" w:id="17"/>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Жаңақала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7"/>
    <w:bookmarkStart w:name="z28" w:id="18"/>
    <w:p>
      <w:pPr>
        <w:spacing w:after="0"/>
        <w:ind w:left="0"/>
        <w:jc w:val="both"/>
      </w:pPr>
      <w:r>
        <w:rPr>
          <w:rFonts w:ascii="Times New Roman"/>
          <w:b w:val="false"/>
          <w:i w:val="false"/>
          <w:color w:val="000000"/>
          <w:sz w:val="28"/>
        </w:rPr>
        <w:t>
      7. Ауыл шегінде бөлек жергілікті қоғамдастық жиынын өткізуді Жаңақала ауылының әкімі ұйымдастырады.</w:t>
      </w:r>
    </w:p>
    <w:bookmarkEnd w:id="18"/>
    <w:bookmarkStart w:name="z29" w:id="19"/>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9"/>
    <w:bookmarkStart w:name="z30" w:id="20"/>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1"/>
    <w:bookmarkStart w:name="z32" w:id="22"/>
    <w:p>
      <w:pPr>
        <w:spacing w:after="0"/>
        <w:ind w:left="0"/>
        <w:jc w:val="both"/>
      </w:pPr>
      <w:r>
        <w:rPr>
          <w:rFonts w:ascii="Times New Roman"/>
          <w:b w:val="false"/>
          <w:i w:val="false"/>
          <w:color w:val="000000"/>
          <w:sz w:val="28"/>
        </w:rPr>
        <w:t>
      9. Жергілікті қоғамдастықтың бөлек жиынын Жаңақала ауылының әкімі немесе ол уәкілеттік берген тұлға ашады.</w:t>
      </w:r>
    </w:p>
    <w:bookmarkEnd w:id="22"/>
    <w:bookmarkStart w:name="z33" w:id="23"/>
    <w:p>
      <w:pPr>
        <w:spacing w:after="0"/>
        <w:ind w:left="0"/>
        <w:jc w:val="both"/>
      </w:pPr>
      <w:r>
        <w:rPr>
          <w:rFonts w:ascii="Times New Roman"/>
          <w:b w:val="false"/>
          <w:i w:val="false"/>
          <w:color w:val="000000"/>
          <w:sz w:val="28"/>
        </w:rPr>
        <w:t>
      Жаңақала ауылының әкімі немесе ол уәкілеттік берген тұлға бөлек жергілікті қоғамдастық жиынының төрағасы болып табылады.</w:t>
      </w:r>
    </w:p>
    <w:bookmarkEnd w:id="23"/>
    <w:bookmarkStart w:name="z34" w:id="24"/>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4"/>
    <w:bookmarkStart w:name="z35" w:id="25"/>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қала мәслихаты бекіткен сандық құрамға сәйкес бөлек жергілікті қоғамдастық жиынына қатысушылар ұсынады.</w:t>
      </w:r>
    </w:p>
    <w:bookmarkEnd w:id="25"/>
    <w:bookmarkStart w:name="z36" w:id="2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6"/>
    <w:bookmarkStart w:name="z37" w:id="2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Жаңақала ауылы әкімінің аппаратына беріледі.</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