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1997" w14:textId="7411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6 тамыздағы № 191 "Қостанай облысы Арқалық қаласының Қайыңды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2022 жылғы 4 ақпандағы № 94 шешімі</w:t>
      </w:r>
    </w:p>
    <w:p>
      <w:pPr>
        <w:spacing w:after="0"/>
        <w:ind w:left="0"/>
        <w:jc w:val="both"/>
      </w:pPr>
      <w:bookmarkStart w:name="z4" w:id="0"/>
      <w:r>
        <w:rPr>
          <w:rFonts w:ascii="Times New Roman"/>
          <w:b w:val="false"/>
          <w:i w:val="false"/>
          <w:color w:val="000000"/>
          <w:sz w:val="28"/>
        </w:rPr>
        <w:t>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Арқалық қаласының Қайыңды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2014 жылғы 6 тамыздағы № 191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Арқалық қаласы Қайыңды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Арқалық қаласы Қайыңды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2014 жылғы 6 тамыздағы № 191 шешімімен бекітілген", "Мәслихаттың 2014 жылғы 6 тамыздағы № 191 шешіміне қосымша" сөздері "Мәслихаттың 2014 жылғы 6 тамыздағы № 191 шешіміне 1-қосымша" және "Мәслихаттың 2014 жылғы 6 тамыздағы № 191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Қостанай облысы Арқалық қаласы Қайыңды ауылдық округінің жергілікті қоғамдастықтың бөлек жиындарын өткізудің қағидалары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Қостанай облысы Арқалық қаласы Қайыңды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Қайыңды ауылдық округі тұрғындарының жергілікті қоғамдастығының бөлек жиындарын өткізудің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2"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3"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4"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5"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6" w:id="16"/>
    <w:p>
      <w:pPr>
        <w:spacing w:after="0"/>
        <w:ind w:left="0"/>
        <w:jc w:val="both"/>
      </w:pPr>
      <w:r>
        <w:rPr>
          <w:rFonts w:ascii="Times New Roman"/>
          <w:b w:val="false"/>
          <w:i w:val="false"/>
          <w:color w:val="000000"/>
          <w:sz w:val="28"/>
        </w:rPr>
        <w:t>
      5. Жергілікті қоғамдастықтың бөлек жиынын Қайыңды ауылдық округінің әкімі шақырады және ұйымдастырады.</w:t>
      </w:r>
    </w:p>
    <w:bookmarkEnd w:id="16"/>
    <w:bookmarkStart w:name="z27"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Қайыңды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8" w:id="18"/>
    <w:p>
      <w:pPr>
        <w:spacing w:after="0"/>
        <w:ind w:left="0"/>
        <w:jc w:val="both"/>
      </w:pPr>
      <w:r>
        <w:rPr>
          <w:rFonts w:ascii="Times New Roman"/>
          <w:b w:val="false"/>
          <w:i w:val="false"/>
          <w:color w:val="000000"/>
          <w:sz w:val="28"/>
        </w:rPr>
        <w:t>
      7. Ауыл шегінде бөлек жергілікті қоғамдастық жиынын өткізуді Қайыңды ауылдық округінің әкімі ұйымдастырады.</w:t>
      </w:r>
    </w:p>
    <w:bookmarkEnd w:id="18"/>
    <w:bookmarkStart w:name="z29"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0"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2" w:id="22"/>
    <w:p>
      <w:pPr>
        <w:spacing w:after="0"/>
        <w:ind w:left="0"/>
        <w:jc w:val="both"/>
      </w:pPr>
      <w:r>
        <w:rPr>
          <w:rFonts w:ascii="Times New Roman"/>
          <w:b w:val="false"/>
          <w:i w:val="false"/>
          <w:color w:val="000000"/>
          <w:sz w:val="28"/>
        </w:rPr>
        <w:t>
      9. Жергілікті қоғамдастықтың бөлек жиынын Қайыңды ауылдық округінің әкімі немесе ол уәкілеттік берген тұлға ашады.</w:t>
      </w:r>
    </w:p>
    <w:bookmarkEnd w:id="22"/>
    <w:bookmarkStart w:name="z33" w:id="23"/>
    <w:p>
      <w:pPr>
        <w:spacing w:after="0"/>
        <w:ind w:left="0"/>
        <w:jc w:val="both"/>
      </w:pPr>
      <w:r>
        <w:rPr>
          <w:rFonts w:ascii="Times New Roman"/>
          <w:b w:val="false"/>
          <w:i w:val="false"/>
          <w:color w:val="000000"/>
          <w:sz w:val="28"/>
        </w:rPr>
        <w:t>
      Қайыңды ауылдық округінің әкімі немесе ол уәкілеттік берген тұлға бөлек жергілікті қоғамдастық жиынының төрағасы болып табылады.</w:t>
      </w:r>
    </w:p>
    <w:bookmarkEnd w:id="23"/>
    <w:bookmarkStart w:name="z34"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5"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5"/>
    <w:bookmarkStart w:name="z36"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37"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Қайыңды ауылдық округі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