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456a" w14:textId="c6f4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20 мамырдағы № 34 "Қостанай облысы Арқалық қаласының Молодежный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95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Арқалық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Молодежный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2021 жылғы 20 мамырдағы № 34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Молодежный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Молодежный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2021 жылғы 20 мамырдағы № 34 шешімімен бекітілген", "Мәслихаттың 2021 жылғы 20 мамырдағы № 34 шешіміне қосымша" сөздері "Мәслихаттың 2021 жылғы 20 мамырдағы № 34 шешіміне 1-қосымша" және "Мәслихаттың 2021 жылғы 20 мамырдағы № 34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Молодежный ауылдық округінің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қаласының Молодежный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Молодежный ауылдық округі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тұрғындарының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Молодежный ауылдық округінің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Молодежный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Молодежный ауылдық округінің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Молодежный ауылдық округінің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Молодежный ауылдық округінің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Молодежный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