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7498" w14:textId="e577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198 "Қостанай облысы Арқалық қаласының Фурманов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97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Фурманов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5092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Фурманов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Фурманов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198 шешімімен бекітілген", "Мәслихаттың 2014 жылғы 6 тамыздағы № 198 шешіміне қосымша" сөздері "Мәслихаттың 2014 жылғы 6 тамыздағы № 198 шешіміне 1-қосымша" және "Мәслихаттың 2014 жылғы 6 тамыздағы № 198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 Фурманов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Фурманов ауылы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Фурманов ауылының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Фурманов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Фурманов ауылының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Фурманов ауылының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Фурманов ауылының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Фурманов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