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190e" w14:textId="2531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 шілдедегі № 44 "Қостанай облысы Арқалық қаласының Родина ауылдық округінің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12 сәуірдегі № 110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Арқалық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Родина ауылдық округінің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2021 жылғы 2 шілдедегі № 44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Родина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Родина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2021 жылғы 2 шілдедегі № 44 шешімімен бекітілген", "Мәслихаттың 2021 жылғы 2 шілдедегі № 44 шешіміне қосымша" сөздері "Мәслихаттың 2021 жылғы 2 шілдедегі № 44 шешіміне 1-қосымша" және "Мәслихаттың 2021 жылғы 2 шілдедегі № 44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Родина ауылдық округінің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Родина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Родина ауылдық округі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Родина ауылдық округінің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Родина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Родина ауылдық округінің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Родина ауылдық округінің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Родина ауылдық округінің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Родина ауылдық округінің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