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ca66" w14:textId="2eec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Екідің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144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Арқалық қаласы Екідің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қосымшасына сәйкес Қостанай облысы Арқалық қаласы Екідің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Екідің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Екідің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Екідің ауылы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Екідің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Екідің ауылының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Екідің ауылының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Екідің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Екідің ауылы шегінде бөлек жергілікті қоғамдастық жиынын өткізуді ауыл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 жиынының ашылуы алдында Екідің ауылының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Екідің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Екідің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Екідің ауылы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Екідің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Екідің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 w:id="25"/>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Жәуке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 ауыл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Мәуленов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