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5e6d" w14:textId="d9a5e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 Фурманов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2022 жылғы 6 қыркүйектегі № 150 шешімі. Жойылды - Қостанай облысы Арқалық қаласы мәслихатының 2023 жылғы 5 қазандағы № 48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Арқалық қаласы мәслихатының 05.10.2023 </w:t>
      </w:r>
      <w:r>
        <w:rPr>
          <w:rFonts w:ascii="Times New Roman"/>
          <w:b w:val="false"/>
          <w:i w:val="false"/>
          <w:color w:val="ff0000"/>
          <w:sz w:val="28"/>
        </w:rPr>
        <w:t>№ 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Арқалық қалалық мәслихаты ШЕШТІ:</w:t>
      </w:r>
    </w:p>
    <w:bookmarkStart w:name="z6" w:id="1"/>
    <w:p>
      <w:pPr>
        <w:spacing w:after="0"/>
        <w:ind w:left="0"/>
        <w:jc w:val="both"/>
      </w:pPr>
      <w:r>
        <w:rPr>
          <w:rFonts w:ascii="Times New Roman"/>
          <w:b w:val="false"/>
          <w:i w:val="false"/>
          <w:color w:val="000000"/>
          <w:sz w:val="28"/>
        </w:rPr>
        <w:t xml:space="preserve">
      1. Қоса беріліп отырған Қостанай облысы Арқалық қаласы Фурманов ауылының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Арқалық қаласы Фурманов ауылының жергілікті қоғамдастық жиынына қатысу үшін ауыл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Арқалық қаласы Фурманов ауылының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Арқалық қаласы Фурманов ауылының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Фурманов ауылы тұрғындарының жергілікті қоғамдастығының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Фурманов ауылы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Фурманов ауылы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Фурманов ауылының аумағы учаскелерге (көшелерге)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Фурманов ауылының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Фурманов ауылының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Фурманов ауылы шегінде бөлек жергілікті қоғамдастық жиынын өткізуді ауыл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 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 жиынының ашылуы алдында Фурманов ауылының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Фурманов ауылында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Фурманов ауылының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Фурманов ауылы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Фурманов ауылының тұрғындары өкілдерінің кандидатураларын Арқалық қалалық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Фурманов ауылы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9" w:id="25"/>
    <w:p>
      <w:pPr>
        <w:spacing w:after="0"/>
        <w:ind w:left="0"/>
        <w:jc w:val="left"/>
      </w:pPr>
      <w:r>
        <w:rPr>
          <w:rFonts w:ascii="Times New Roman"/>
          <w:b/>
          <w:i w:val="false"/>
          <w:color w:val="000000"/>
        </w:rPr>
        <w:t xml:space="preserve"> Қостанай облысы Арқалық қаласы Фурманов ауылының жергілікті қоғамдастық жиынына қатысу үшін ауыл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Әубәкіров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Тыңгерлер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Ш.Жәнібек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