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89f9" w14:textId="8108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Целинный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181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 294 "Ауылдық маңызы бар қала, ауыл, кент, ауылдық округ әкімінің аппараты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Целинный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Целинный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2013 жылғы 30 шілдедегі № 375 "Арқалық қаласы Целинный ауылы әкімінің аппараты" мемлекеттік мекемесінің ережесін бекіту туралы"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Целинный ауылы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Целинный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Целинный ауылы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Целинный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Целинный ауылы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Целинный ауылы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Целинный ауылы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Целинный ауылы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Целинный ауылы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110315, Қазақстан Республикасы, Қостанай облысы, Арқалық қаласы, Целинный ауылы, Школьная көшесі, 11.</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Целинный ауылы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Целинный ауылы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Целинный ауылы әкімінің аппараты" мемлекеттік мекемесіне кәсіпкерлік субъектілерімен "Арқалық қаласы Целинный ауылы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Целинный ауылы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Целинный ауылының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ауылдың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әкімі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Целинный ауылы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2) азаматтар мен заңды тұлғаларға Қазақстан Республикасы Контитуциясының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Целинный ауылының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Целинный ауылы әкімінің аппараты" мемлекеттік мекемесін басқаруды ауыл әкімі жүзеге асырады, ол "Арқалық қаласы Целинный ауылы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Целинный ауылының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Целинный ауылы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Целинный ауылы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Целинный ауылы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Целинный ауылы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Целинный ауылы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Целинный ауылы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Целинный ауылы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Целинный ауылы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Целинный ауылы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Целинный ауылы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Целинный ауылы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Целинный ауылы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Целинный ауылы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