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38d4" w14:textId="0e13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Үштөбе ауылы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21 сәуірдегі № 193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Ұлттық экономика министрінің 2017 жылғы 7 тамыздағы </w:t>
      </w:r>
      <w:r>
        <w:rPr>
          <w:rFonts w:ascii="Times New Roman"/>
          <w:b w:val="false"/>
          <w:i w:val="false"/>
          <w:color w:val="000000"/>
          <w:sz w:val="28"/>
        </w:rPr>
        <w:t>№ 294</w:t>
      </w:r>
      <w:r>
        <w:rPr>
          <w:rFonts w:ascii="Times New Roman"/>
          <w:b w:val="false"/>
          <w:i w:val="false"/>
          <w:color w:val="000000"/>
          <w:sz w:val="28"/>
        </w:rPr>
        <w:t xml:space="preserve"> "Ауылдық маңызы бар қала, ауыл, кент, ауылдық округ әкімінің аппараты туралы үлгілік ережені бекіту туралы" бұйрығына және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Үштөбе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Үштөбе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Арқалық қаласы әкімдігінің 2013 жылғы 30 шілдедегі № 366 "Арқалық қаласы Үштөбе ауылы әкімінің аппараты" мемлекеттік мекемесінің ережесін бекіту туралы" қаулысының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Арқалық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"Арқалық қаласы Үштөбе ауылы әкімінің аппараты"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"Арқалық қаласы Үштөбе ауылы әкімінің аппараты" мемлекеттік мекемесі ауыл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"Арқалық қаласы Үштөбе ауылы әкімінің аппараты"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"Арқалық қаласы Үштөбе ауылы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"Арқалық қаласы Үштөбе ауылы әкімінің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"Арқалық қаласы Үштөбе ауылы әкімінің аппараты" мемлекеттік мекемесі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"Арқалық қаласы Үштөбе ауылы әкімінің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"Арқалық қаласы Үштөбе ауылы әкімінің аппараты" мемлекеттік мекемесі өз құзыретінің мәселелері бойынша заңнамада белгіленген тәртіппен ауыл әкімінің өкімдерімен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"Арқалық қаласы Үштөбе ауылы әкімінің аппараты" мемлекеттік мекемесінің құрылымы мен штат санының лимиті Қазақстан Республикасының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110313, Қазақстан Республикасы, Қостанай облысы, Арқалық қаласы, Үштөбе ауылы, Строитель көшесі, 5 құрылыс.</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"Арқалық қаласы Үштөбе ауылы әкімінің аппараты" мемлекеттік мекемесінің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"Арқалық қаласы Үштөбе ауылы әкімінің аппараты" мемлекеттік мекеменің қызметін қаржыландыру республикалық және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"Арқалық қаласы Үштөбе ауылы әкімінің аппараты" мемлекеттік мекемесіне кәсіпкерлік субъектілерімен "Арқалық қаласы Үштөбе ауылы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"Арқалық қаласы Үштөбе ауылы әкімінің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1) Үштөбе ауылының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bookmarkEnd w:id="26"/>
    <w:bookmarkStart w:name="z36" w:id="27"/>
    <w:p>
      <w:pPr>
        <w:spacing w:after="0"/>
        <w:ind w:left="0"/>
        <w:jc w:val="both"/>
      </w:pPr>
      <w:r>
        <w:rPr>
          <w:rFonts w:ascii="Times New Roman"/>
          <w:b w:val="false"/>
          <w:i w:val="false"/>
          <w:color w:val="000000"/>
          <w:sz w:val="28"/>
        </w:rPr>
        <w:t>
      2) ауыл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bookmarkEnd w:id="27"/>
    <w:bookmarkStart w:name="z37" w:id="28"/>
    <w:p>
      <w:pPr>
        <w:spacing w:after="0"/>
        <w:ind w:left="0"/>
        <w:jc w:val="both"/>
      </w:pPr>
      <w:r>
        <w:rPr>
          <w:rFonts w:ascii="Times New Roman"/>
          <w:b w:val="false"/>
          <w:i w:val="false"/>
          <w:color w:val="000000"/>
          <w:sz w:val="28"/>
        </w:rPr>
        <w:t>
      3) ауылдың жергілікті қоғамдастық жиналыстарының (жиындарының) өткізілуін және олардың шешімдерінің уақытылы орындалуын қамтамасыз ету.</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1) стратегиялық жоспарды және (немесе) ауыл әкімі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қала бюджетінің құрамында қарастырылған бағыттар бойынша жергілікті маңызы бар мәселелерді қаржыландыру жөніндегі ұсыныстарды шығаруға құқылы;</w:t>
      </w:r>
    </w:p>
    <w:bookmarkEnd w:id="31"/>
    <w:bookmarkStart w:name="z41" w:id="32"/>
    <w:p>
      <w:pPr>
        <w:spacing w:after="0"/>
        <w:ind w:left="0"/>
        <w:jc w:val="both"/>
      </w:pPr>
      <w:r>
        <w:rPr>
          <w:rFonts w:ascii="Times New Roman"/>
          <w:b w:val="false"/>
          <w:i w:val="false"/>
          <w:color w:val="000000"/>
          <w:sz w:val="28"/>
        </w:rPr>
        <w:t>
      2) өз құзыреті шегінде Үштөбе ауылы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bookmarkEnd w:id="32"/>
    <w:bookmarkStart w:name="z42" w:id="33"/>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қала әкімдері мен әкімдіктерінің тапсырмалары мен актілерін көрсетілген мерзімде орындау;</w:t>
      </w:r>
    </w:p>
    <w:bookmarkEnd w:id="33"/>
    <w:bookmarkStart w:name="z43" w:id="34"/>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1) ауыл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bookmarkEnd w:id="36"/>
    <w:bookmarkStart w:name="z46" w:id="37"/>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bookmarkEnd w:id="37"/>
    <w:bookmarkStart w:name="z47" w:id="38"/>
    <w:p>
      <w:pPr>
        <w:spacing w:after="0"/>
        <w:ind w:left="0"/>
        <w:jc w:val="both"/>
      </w:pPr>
      <w:r>
        <w:rPr>
          <w:rFonts w:ascii="Times New Roman"/>
          <w:b w:val="false"/>
          <w:i w:val="false"/>
          <w:color w:val="000000"/>
          <w:sz w:val="28"/>
        </w:rPr>
        <w:t>
      3) Үштөбе ауылының коммуналдық тұрғын үй қорының сақталуын, сондай-ақ автомобиль жолдарының салынуын, қайта жаңартылуын, жөнделуін және күтіп ұстауын қамтамасыз ету;</w:t>
      </w:r>
    </w:p>
    <w:bookmarkEnd w:id="38"/>
    <w:bookmarkStart w:name="z48" w:id="39"/>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bookmarkEnd w:id="39"/>
    <w:bookmarkStart w:name="z49" w:id="4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bookmarkEnd w:id="42"/>
    <w:bookmarkStart w:name="z52" w:id="43"/>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bookmarkEnd w:id="43"/>
    <w:bookmarkStart w:name="z53" w:id="44"/>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bookmarkEnd w:id="44"/>
    <w:bookmarkStart w:name="z54" w:id="45"/>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bookmarkEnd w:id="45"/>
    <w:bookmarkStart w:name="z55" w:id="46"/>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bookmarkEnd w:id="46"/>
    <w:bookmarkStart w:name="z56" w:id="47"/>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bookmarkEnd w:id="47"/>
    <w:bookmarkStart w:name="z57" w:id="48"/>
    <w:p>
      <w:pPr>
        <w:spacing w:after="0"/>
        <w:ind w:left="0"/>
        <w:jc w:val="both"/>
      </w:pPr>
      <w:r>
        <w:rPr>
          <w:rFonts w:ascii="Times New Roman"/>
          <w:b w:val="false"/>
          <w:i w:val="false"/>
          <w:color w:val="000000"/>
          <w:sz w:val="28"/>
        </w:rPr>
        <w:t>
      7) тарихи және мәдени мұраны сақтау жөніндегі жұмысты ұйымдастырады;</w:t>
      </w:r>
    </w:p>
    <w:bookmarkEnd w:id="48"/>
    <w:bookmarkStart w:name="z58" w:id="49"/>
    <w:p>
      <w:pPr>
        <w:spacing w:after="0"/>
        <w:ind w:left="0"/>
        <w:jc w:val="both"/>
      </w:pPr>
      <w:r>
        <w:rPr>
          <w:rFonts w:ascii="Times New Roman"/>
          <w:b w:val="false"/>
          <w:i w:val="false"/>
          <w:color w:val="000000"/>
          <w:sz w:val="28"/>
        </w:rPr>
        <w:t>
      8) табысы аз адамдарды анықтайды, жоғары тұрған органдарға 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bookmarkEnd w:id="49"/>
    <w:bookmarkStart w:name="z59" w:id="50"/>
    <w:p>
      <w:pPr>
        <w:spacing w:after="0"/>
        <w:ind w:left="0"/>
        <w:jc w:val="both"/>
      </w:pPr>
      <w:r>
        <w:rPr>
          <w:rFonts w:ascii="Times New Roman"/>
          <w:b w:val="false"/>
          <w:i w:val="false"/>
          <w:color w:val="000000"/>
          <w:sz w:val="28"/>
        </w:rPr>
        <w:t>
      9) қылмыстық-атқару инспекциясының пробация қызметінің есебінде тұрған адамдардың жұмысқа орналастыруын қамтамасыз етеді және өзге де әлеуметтік-құқықтық көмек көрсетеді;</w:t>
      </w:r>
    </w:p>
    <w:bookmarkEnd w:id="50"/>
    <w:bookmarkStart w:name="z60" w:id="51"/>
    <w:p>
      <w:pPr>
        <w:spacing w:after="0"/>
        <w:ind w:left="0"/>
        <w:jc w:val="both"/>
      </w:pPr>
      <w:r>
        <w:rPr>
          <w:rFonts w:ascii="Times New Roman"/>
          <w:b w:val="false"/>
          <w:i w:val="false"/>
          <w:color w:val="000000"/>
          <w:sz w:val="28"/>
        </w:rPr>
        <w:t>
      10) әр шаруашылық бойынша есепке алуды жүзеге асырады;</w:t>
      </w:r>
    </w:p>
    <w:bookmarkEnd w:id="51"/>
    <w:bookmarkStart w:name="z61" w:id="52"/>
    <w:p>
      <w:pPr>
        <w:spacing w:after="0"/>
        <w:ind w:left="0"/>
        <w:jc w:val="both"/>
      </w:pPr>
      <w:r>
        <w:rPr>
          <w:rFonts w:ascii="Times New Roman"/>
          <w:b w:val="false"/>
          <w:i w:val="false"/>
          <w:color w:val="000000"/>
          <w:sz w:val="28"/>
        </w:rPr>
        <w:t>
      11) ауылды абаттандыру, жарықтандыру, көгалдандыру және санитарлық тазарту бойынша жұмыстарды ұйымдастырады;</w:t>
      </w:r>
    </w:p>
    <w:bookmarkEnd w:id="52"/>
    <w:bookmarkStart w:name="z62" w:id="53"/>
    <w:p>
      <w:pPr>
        <w:spacing w:after="0"/>
        <w:ind w:left="0"/>
        <w:jc w:val="both"/>
      </w:pPr>
      <w:r>
        <w:rPr>
          <w:rFonts w:ascii="Times New Roman"/>
          <w:b w:val="false"/>
          <w:i w:val="false"/>
          <w:color w:val="000000"/>
          <w:sz w:val="28"/>
        </w:rPr>
        <w:t>
      12) мемлекеттік және қоғамдық ұйымдарға 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bookmarkEnd w:id="53"/>
    <w:bookmarkStart w:name="z63" w:id="54"/>
    <w:p>
      <w:pPr>
        <w:spacing w:after="0"/>
        <w:ind w:left="0"/>
        <w:jc w:val="both"/>
      </w:pPr>
      <w:r>
        <w:rPr>
          <w:rFonts w:ascii="Times New Roman"/>
          <w:b w:val="false"/>
          <w:i w:val="false"/>
          <w:color w:val="000000"/>
          <w:sz w:val="28"/>
        </w:rPr>
        <w:t>
      13) бюджеттік бағдарламалардың жоспарлауын және қаржыландыруды орындауын қамтамасыз ету, бухгалтерлік есепті жүргізу;</w:t>
      </w:r>
    </w:p>
    <w:bookmarkEnd w:id="54"/>
    <w:bookmarkStart w:name="z64" w:id="55"/>
    <w:p>
      <w:pPr>
        <w:spacing w:after="0"/>
        <w:ind w:left="0"/>
        <w:jc w:val="both"/>
      </w:pPr>
      <w:r>
        <w:rPr>
          <w:rFonts w:ascii="Times New Roman"/>
          <w:b w:val="false"/>
          <w:i w:val="false"/>
          <w:color w:val="000000"/>
          <w:sz w:val="28"/>
        </w:rPr>
        <w:t>
      14) қала әкімдігінің қаулыларын, қала әкімінің шешімдерін, сондай-ақ Арқалық қаласы әкімідігінің аппараттық жиналыстарында және жұмыс сапары барысында берілген тапсырмаларды орындау;</w:t>
      </w:r>
    </w:p>
    <w:bookmarkEnd w:id="55"/>
    <w:bookmarkStart w:name="z65" w:id="56"/>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bookmarkEnd w:id="56"/>
    <w:bookmarkStart w:name="z66" w:id="57"/>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bookmarkEnd w:id="57"/>
    <w:bookmarkStart w:name="z67" w:id="58"/>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bookmarkEnd w:id="58"/>
    <w:bookmarkStart w:name="z68" w:id="59"/>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bookmarkEnd w:id="59"/>
    <w:bookmarkStart w:name="z69" w:id="60"/>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bookmarkEnd w:id="60"/>
    <w:bookmarkStart w:name="z70" w:id="61"/>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bookmarkEnd w:id="61"/>
    <w:bookmarkStart w:name="z71" w:id="62"/>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bookmarkEnd w:id="62"/>
    <w:bookmarkStart w:name="z72" w:id="63"/>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End w:id="63"/>
    <w:bookmarkStart w:name="z73" w:id="64"/>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64"/>
    <w:bookmarkStart w:name="z74" w:id="65"/>
    <w:p>
      <w:pPr>
        <w:spacing w:after="0"/>
        <w:ind w:left="0"/>
        <w:jc w:val="both"/>
      </w:pPr>
      <w:r>
        <w:rPr>
          <w:rFonts w:ascii="Times New Roman"/>
          <w:b w:val="false"/>
          <w:i w:val="false"/>
          <w:color w:val="000000"/>
          <w:sz w:val="28"/>
        </w:rPr>
        <w:t>
      16. "Арқалық қаласы Үштөбе ауылы әкімінің аппараты" мемлекеттік мекемесін басқаруды ауыл әкімі жүзеге асырады, ол "Арқалық қаласы Үштөбе ауылы әкімінің аппараты" мемлекеттік мекемесіне жүктелген міндеттердің орындалуына және оның өз өкілеттіктерін жүзеге асыруына дербес жауапты болады.</w:t>
      </w:r>
    </w:p>
    <w:bookmarkEnd w:id="65"/>
    <w:bookmarkStart w:name="z75" w:id="66"/>
    <w:p>
      <w:pPr>
        <w:spacing w:after="0"/>
        <w:ind w:left="0"/>
        <w:jc w:val="both"/>
      </w:pPr>
      <w:r>
        <w:rPr>
          <w:rFonts w:ascii="Times New Roman"/>
          <w:b w:val="false"/>
          <w:i w:val="false"/>
          <w:color w:val="000000"/>
          <w:sz w:val="28"/>
        </w:rPr>
        <w:t>
      17. Арқалық қаласы Үштөбе ауылының әкімі Қазақстан Республикасының заңнамасына сәйкес лауазымға тағайындалады және лауазымнан босатылады.</w:t>
      </w:r>
    </w:p>
    <w:bookmarkEnd w:id="66"/>
    <w:bookmarkStart w:name="z76" w:id="67"/>
    <w:p>
      <w:pPr>
        <w:spacing w:after="0"/>
        <w:ind w:left="0"/>
        <w:jc w:val="both"/>
      </w:pPr>
      <w:r>
        <w:rPr>
          <w:rFonts w:ascii="Times New Roman"/>
          <w:b w:val="false"/>
          <w:i w:val="false"/>
          <w:color w:val="000000"/>
          <w:sz w:val="28"/>
        </w:rPr>
        <w:t>
      18. Арқалық қаласы Үштөбе ауылы әкімінің орынбасарлары жоқ.</w:t>
      </w:r>
    </w:p>
    <w:bookmarkEnd w:id="67"/>
    <w:bookmarkStart w:name="z77" w:id="68"/>
    <w:p>
      <w:pPr>
        <w:spacing w:after="0"/>
        <w:ind w:left="0"/>
        <w:jc w:val="both"/>
      </w:pPr>
      <w:r>
        <w:rPr>
          <w:rFonts w:ascii="Times New Roman"/>
          <w:b w:val="false"/>
          <w:i w:val="false"/>
          <w:color w:val="000000"/>
          <w:sz w:val="28"/>
        </w:rPr>
        <w:t>
      19. Арқалық қаласы Үштөбе ауылы әкімінің өкілеттігі:</w:t>
      </w:r>
    </w:p>
    <w:bookmarkEnd w:id="68"/>
    <w:bookmarkStart w:name="z78" w:id="6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bookmarkEnd w:id="69"/>
    <w:bookmarkStart w:name="z79" w:id="70"/>
    <w:p>
      <w:pPr>
        <w:spacing w:after="0"/>
        <w:ind w:left="0"/>
        <w:jc w:val="both"/>
      </w:pPr>
      <w:r>
        <w:rPr>
          <w:rFonts w:ascii="Times New Roman"/>
          <w:b w:val="false"/>
          <w:i w:val="false"/>
          <w:color w:val="000000"/>
          <w:sz w:val="28"/>
        </w:rPr>
        <w:t>
      2) "Арқалық қаласы Үштөбе ауылы әкімінің аппараты" мемлекеттік мекемесінің жұмысын жоспарлауды қамтамасыз етеді;</w:t>
      </w:r>
    </w:p>
    <w:bookmarkEnd w:id="70"/>
    <w:bookmarkStart w:name="z80" w:id="71"/>
    <w:p>
      <w:pPr>
        <w:spacing w:after="0"/>
        <w:ind w:left="0"/>
        <w:jc w:val="both"/>
      </w:pPr>
      <w:r>
        <w:rPr>
          <w:rFonts w:ascii="Times New Roman"/>
          <w:b w:val="false"/>
          <w:i w:val="false"/>
          <w:color w:val="000000"/>
          <w:sz w:val="28"/>
        </w:rPr>
        <w:t>
      3) "Арқалық қаласы Үштөбе ауылы әкімінің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bookmarkEnd w:id="71"/>
    <w:bookmarkStart w:name="z81" w:id="72"/>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bookmarkEnd w:id="72"/>
    <w:bookmarkStart w:name="z82" w:id="73"/>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bookmarkEnd w:id="73"/>
    <w:bookmarkStart w:name="z83" w:id="74"/>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bookmarkEnd w:id="74"/>
    <w:bookmarkStart w:name="z84" w:id="75"/>
    <w:p>
      <w:pPr>
        <w:spacing w:after="0"/>
        <w:ind w:left="0"/>
        <w:jc w:val="both"/>
      </w:pPr>
      <w:r>
        <w:rPr>
          <w:rFonts w:ascii="Times New Roman"/>
          <w:b w:val="false"/>
          <w:i w:val="false"/>
          <w:color w:val="000000"/>
          <w:sz w:val="28"/>
        </w:rPr>
        <w:t>
      7) "Арқалық қаласы Үштөбе ауылы әкімінің аппараты" мемлекеттік мекемесі атынан заңды және жеке тұлғалармен шарттар жасасады, заңды және банктік құжаттарға қол қояды;</w:t>
      </w:r>
    </w:p>
    <w:bookmarkEnd w:id="75"/>
    <w:bookmarkStart w:name="z85" w:id="76"/>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bookmarkEnd w:id="76"/>
    <w:bookmarkStart w:name="z86" w:id="77"/>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bookmarkEnd w:id="77"/>
    <w:bookmarkStart w:name="z87" w:id="78"/>
    <w:p>
      <w:pPr>
        <w:spacing w:after="0"/>
        <w:ind w:left="0"/>
        <w:jc w:val="both"/>
      </w:pPr>
      <w:r>
        <w:rPr>
          <w:rFonts w:ascii="Times New Roman"/>
          <w:b w:val="false"/>
          <w:i w:val="false"/>
          <w:color w:val="000000"/>
          <w:sz w:val="28"/>
        </w:rPr>
        <w:t>
      10) қоғамдық көлік қозғалысын ұйымдастырады;</w:t>
      </w:r>
    </w:p>
    <w:bookmarkEnd w:id="78"/>
    <w:bookmarkStart w:name="z88" w:id="79"/>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bookmarkEnd w:id="79"/>
    <w:bookmarkStart w:name="z89" w:id="80"/>
    <w:p>
      <w:pPr>
        <w:spacing w:after="0"/>
        <w:ind w:left="0"/>
        <w:jc w:val="both"/>
      </w:pPr>
      <w:r>
        <w:rPr>
          <w:rFonts w:ascii="Times New Roman"/>
          <w:b w:val="false"/>
          <w:i w:val="false"/>
          <w:color w:val="000000"/>
          <w:sz w:val="28"/>
        </w:rPr>
        <w:t>
      12) жергілікті бюджетті бекіту (нақтылау) кезінде қалалық мәслихаттың сессиясының жұмысына қатысады;</w:t>
      </w:r>
    </w:p>
    <w:bookmarkEnd w:id="80"/>
    <w:bookmarkStart w:name="z90" w:id="81"/>
    <w:p>
      <w:pPr>
        <w:spacing w:after="0"/>
        <w:ind w:left="0"/>
        <w:jc w:val="both"/>
      </w:pPr>
      <w:r>
        <w:rPr>
          <w:rFonts w:ascii="Times New Roman"/>
          <w:b w:val="false"/>
          <w:i w:val="false"/>
          <w:color w:val="000000"/>
          <w:sz w:val="28"/>
        </w:rPr>
        <w:t>
      13) мектепке дейінгі тәрбие мен білім беру ұйымдарының, мәдениет мекемелерінің қызметін қамтамасыз етеді;</w:t>
      </w:r>
    </w:p>
    <w:bookmarkEnd w:id="81"/>
    <w:bookmarkStart w:name="z91" w:id="82"/>
    <w:p>
      <w:pPr>
        <w:spacing w:after="0"/>
        <w:ind w:left="0"/>
        <w:jc w:val="both"/>
      </w:pPr>
      <w:r>
        <w:rPr>
          <w:rFonts w:ascii="Times New Roman"/>
          <w:b w:val="false"/>
          <w:i w:val="false"/>
          <w:color w:val="000000"/>
          <w:sz w:val="28"/>
        </w:rPr>
        <w:t>
      14) қәсіпқой емес медиаторлардың тізілімін жүргізеді;</w:t>
      </w:r>
    </w:p>
    <w:bookmarkEnd w:id="82"/>
    <w:bookmarkStart w:name="z92" w:id="83"/>
    <w:p>
      <w:pPr>
        <w:spacing w:after="0"/>
        <w:ind w:left="0"/>
        <w:jc w:val="both"/>
      </w:pPr>
      <w:r>
        <w:rPr>
          <w:rFonts w:ascii="Times New Roman"/>
          <w:b w:val="false"/>
          <w:i w:val="false"/>
          <w:color w:val="000000"/>
          <w:sz w:val="28"/>
        </w:rPr>
        <w:t>
      15) қаламен көлік қатынасын ұйымдастыру жөнінде атқарушы органға ұсыныстар енгізеді;</w:t>
      </w:r>
    </w:p>
    <w:bookmarkEnd w:id="83"/>
    <w:bookmarkStart w:name="z93" w:id="84"/>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bookmarkEnd w:id="84"/>
    <w:bookmarkStart w:name="z94" w:id="85"/>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bookmarkEnd w:id="85"/>
    <w:bookmarkStart w:name="z95" w:id="86"/>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bookmarkEnd w:id="86"/>
    <w:bookmarkStart w:name="z96" w:id="87"/>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bookmarkEnd w:id="87"/>
    <w:bookmarkStart w:name="z97" w:id="88"/>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bookmarkEnd w:id="88"/>
    <w:bookmarkStart w:name="z98" w:id="89"/>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bookmarkEnd w:id="89"/>
    <w:bookmarkStart w:name="z99" w:id="90"/>
    <w:p>
      <w:pPr>
        <w:spacing w:after="0"/>
        <w:ind w:left="0"/>
        <w:jc w:val="both"/>
      </w:pPr>
      <w:r>
        <w:rPr>
          <w:rFonts w:ascii="Times New Roman"/>
          <w:b w:val="false"/>
          <w:i w:val="false"/>
          <w:color w:val="000000"/>
          <w:sz w:val="28"/>
        </w:rPr>
        <w:t>
      Арқалық қаласы Үштөбе ауылы әкімі болмаған кезеңде оның өкілеттіктерін қолданыстағы заңнамаға сәйкес оны алмастыратын тұлға жүзеге асырады.</w:t>
      </w:r>
    </w:p>
    <w:bookmarkEnd w:id="90"/>
    <w:bookmarkStart w:name="z100" w:id="91"/>
    <w:p>
      <w:pPr>
        <w:spacing w:after="0"/>
        <w:ind w:left="0"/>
        <w:jc w:val="both"/>
      </w:pPr>
      <w:r>
        <w:rPr>
          <w:rFonts w:ascii="Times New Roman"/>
          <w:b w:val="false"/>
          <w:i w:val="false"/>
          <w:color w:val="000000"/>
          <w:sz w:val="28"/>
        </w:rPr>
        <w:t>
      20. Ауыл әкімі өз қызметкерлерінің өкілеттіктерін қолданыстағы заңнамаға сәйкес айқындайды.</w:t>
      </w:r>
    </w:p>
    <w:bookmarkEnd w:id="91"/>
    <w:bookmarkStart w:name="z101" w:id="92"/>
    <w:p>
      <w:pPr>
        <w:spacing w:after="0"/>
        <w:ind w:left="0"/>
        <w:jc w:val="both"/>
      </w:pPr>
      <w:r>
        <w:rPr>
          <w:rFonts w:ascii="Times New Roman"/>
          <w:b w:val="false"/>
          <w:i w:val="false"/>
          <w:color w:val="000000"/>
          <w:sz w:val="28"/>
        </w:rPr>
        <w:t>
      Ауыл әкімі қолданыстағы заңнамаға сәйкес "Арқалық қаласы Үштөбе ауылы әкімінің аппараты" мемлекеттік мекемесінің қызметкерлері мен жұмыскерлерін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21. "Арқалық қаласы Үштөбе ауылы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ауыл әкімі басқарады.</w:t>
      </w:r>
    </w:p>
    <w:bookmarkEnd w:id="93"/>
    <w:bookmarkStart w:name="z103" w:id="94"/>
    <w:p>
      <w:pPr>
        <w:spacing w:after="0"/>
        <w:ind w:left="0"/>
        <w:jc w:val="left"/>
      </w:pPr>
      <w:r>
        <w:rPr>
          <w:rFonts w:ascii="Times New Roman"/>
          <w:b/>
          <w:i w:val="false"/>
          <w:color w:val="000000"/>
        </w:rPr>
        <w:t xml:space="preserve"> 4. Мемлекеттік органның мүлкі</w:t>
      </w:r>
    </w:p>
    <w:bookmarkEnd w:id="94"/>
    <w:bookmarkStart w:name="z104" w:id="95"/>
    <w:p>
      <w:pPr>
        <w:spacing w:after="0"/>
        <w:ind w:left="0"/>
        <w:jc w:val="both"/>
      </w:pPr>
      <w:r>
        <w:rPr>
          <w:rFonts w:ascii="Times New Roman"/>
          <w:b w:val="false"/>
          <w:i w:val="false"/>
          <w:color w:val="000000"/>
          <w:sz w:val="28"/>
        </w:rPr>
        <w:t>
      22. "Арқалық қаласы Үштөбе ауылы әкімінің аппараты" мемлекеттік мекемесі заңнамада көзделген жағдайларда жедел басқару құқығында оқшауланған мүлкі болуы мүмкін.</w:t>
      </w:r>
    </w:p>
    <w:bookmarkEnd w:id="95"/>
    <w:bookmarkStart w:name="z105" w:id="96"/>
    <w:p>
      <w:pPr>
        <w:spacing w:after="0"/>
        <w:ind w:left="0"/>
        <w:jc w:val="both"/>
      </w:pPr>
      <w:r>
        <w:rPr>
          <w:rFonts w:ascii="Times New Roman"/>
          <w:b w:val="false"/>
          <w:i w:val="false"/>
          <w:color w:val="000000"/>
          <w:sz w:val="28"/>
        </w:rPr>
        <w:t>
      "Арқалық қаласы Үштөбе ауылы әкімінің аппараты" мемлекеттік мекемесінің мүлкі оған меншік иесі берген мүлік есебінен қалыптастырылады.</w:t>
      </w:r>
    </w:p>
    <w:bookmarkEnd w:id="96"/>
    <w:bookmarkStart w:name="z106" w:id="97"/>
    <w:p>
      <w:pPr>
        <w:spacing w:after="0"/>
        <w:ind w:left="0"/>
        <w:jc w:val="both"/>
      </w:pPr>
      <w:r>
        <w:rPr>
          <w:rFonts w:ascii="Times New Roman"/>
          <w:b w:val="false"/>
          <w:i w:val="false"/>
          <w:color w:val="000000"/>
          <w:sz w:val="28"/>
        </w:rPr>
        <w:t>
      23. "Арқалық қаласы Үштөбе ауылы әкімінің аппараты" мемлекеттік мекемесіне бекітілген мүлік коммуналдық меншікке жатады.</w:t>
      </w:r>
    </w:p>
    <w:bookmarkEnd w:id="97"/>
    <w:bookmarkStart w:name="z107" w:id="98"/>
    <w:p>
      <w:pPr>
        <w:spacing w:after="0"/>
        <w:ind w:left="0"/>
        <w:jc w:val="both"/>
      </w:pPr>
      <w:r>
        <w:rPr>
          <w:rFonts w:ascii="Times New Roman"/>
          <w:b w:val="false"/>
          <w:i w:val="false"/>
          <w:color w:val="000000"/>
          <w:sz w:val="28"/>
        </w:rPr>
        <w:t>
      24. Егер заңнамада өзгеше көзделмесе, "Арқалық қаласы Үштөбе ауылы әкімінің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8" w:id="99"/>
    <w:p>
      <w:pPr>
        <w:spacing w:after="0"/>
        <w:ind w:left="0"/>
        <w:jc w:val="left"/>
      </w:pPr>
      <w:r>
        <w:rPr>
          <w:rFonts w:ascii="Times New Roman"/>
          <w:b/>
          <w:i w:val="false"/>
          <w:color w:val="000000"/>
        </w:rPr>
        <w:t xml:space="preserve"> 5. Мемлекеттік органды қайта ұйымдастыру және тарату</w:t>
      </w:r>
    </w:p>
    <w:bookmarkEnd w:id="99"/>
    <w:bookmarkStart w:name="z109" w:id="100"/>
    <w:p>
      <w:pPr>
        <w:spacing w:after="0"/>
        <w:ind w:left="0"/>
        <w:jc w:val="both"/>
      </w:pPr>
      <w:r>
        <w:rPr>
          <w:rFonts w:ascii="Times New Roman"/>
          <w:b w:val="false"/>
          <w:i w:val="false"/>
          <w:color w:val="000000"/>
          <w:sz w:val="28"/>
        </w:rPr>
        <w:t>
      25. "Арқалық қаласы Үштөбе ауылы әкімінің аппараты" мемлекеттік мекемені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