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6974" w14:textId="4cd69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әкімдігінің кәсіпкерлік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Арқалық қаласы әкімдігінің 2022 жылғы 24 мамырдағы № 225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w:t>
      </w:r>
      <w:r>
        <w:rPr>
          <w:rFonts w:ascii="Times New Roman"/>
          <w:b w:val="false"/>
          <w:i w:val="false"/>
          <w:color w:val="000000"/>
          <w:sz w:val="28"/>
        </w:rPr>
        <w:t>№ 590</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қаулысына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"Арқалық қаласы әкімдігінің кәсіпкерлік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"Арқалық қаласы әкімдігінің кәсіпкерлік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оның Арқалық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Арқалық қаласының әкімдігінің 2020 жылғы 25 мамыр № 173 "Арқалық қаласы әкімдігінің кәсіпкерлік бөлімі" мемлекеттік мекемесінің Ережесін бекіту туралы" Қала әкімдігінің 2015 жылғы 21 желтоқсандағы № 449 "Арқалық қаласы әкімдігінің кәсіпкерлік бөлімі" мемлекеттік мекемесі туралы ережені бекіту туралы қаулысына өзгеріс пен толықтыру енгізу туралы" қаулыларының күші жойылсын.</w:t>
      </w:r>
    </w:p>
    <w:bookmarkEnd w:id="6"/>
    <w:bookmarkStart w:name="z11" w:id="7"/>
    <w:p>
      <w:pPr>
        <w:spacing w:after="0"/>
        <w:ind w:left="0"/>
        <w:jc w:val="both"/>
      </w:pPr>
      <w:r>
        <w:rPr>
          <w:rFonts w:ascii="Times New Roman"/>
          <w:b w:val="false"/>
          <w:i w:val="false"/>
          <w:color w:val="000000"/>
          <w:sz w:val="28"/>
        </w:rPr>
        <w:t>
      4. Осы қаулының орындалуын бақылау Арқалық қаласы әкімінің жетекшілік ететін орынбарасына жүктелсін.</w:t>
      </w:r>
    </w:p>
    <w:bookmarkEnd w:id="7"/>
    <w:bookmarkStart w:name="z12" w:id="8"/>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"24" мамыр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225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9"/>
    <w:p>
      <w:pPr>
        <w:spacing w:after="0"/>
        <w:ind w:left="0"/>
        <w:jc w:val="left"/>
      </w:pPr>
      <w:r>
        <w:rPr>
          <w:rFonts w:ascii="Times New Roman"/>
          <w:b/>
          <w:i w:val="false"/>
          <w:color w:val="000000"/>
        </w:rPr>
        <w:t xml:space="preserve"> "Арқалық қаласы әкімдігінің кәсіпкерлік бөлімі" мемлекеттік мекемесі туралы ЕРЕЖЕ</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1. "Арқалық қаласы әкімдігінің кәсіпкерлік бөлімі" мемлекеттік мекемесі кәсіпкерлік және туристік қызмет саласында басшылықты жүзеге асыратын Қазақстан Республикасының мемлекеттік органы болып табылады.</w:t>
      </w:r>
    </w:p>
    <w:bookmarkEnd w:id="11"/>
    <w:bookmarkStart w:name="z21" w:id="12"/>
    <w:p>
      <w:pPr>
        <w:spacing w:after="0"/>
        <w:ind w:left="0"/>
        <w:jc w:val="both"/>
      </w:pPr>
      <w:r>
        <w:rPr>
          <w:rFonts w:ascii="Times New Roman"/>
          <w:b w:val="false"/>
          <w:i w:val="false"/>
          <w:color w:val="000000"/>
          <w:sz w:val="28"/>
        </w:rPr>
        <w:t xml:space="preserve">
      2. "Арқалық қаласы әкімдігінің кәсіпкерлік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3. "Арқалық қаласы әкімдігінің кәсіпкерлік бөлімі" мемлекеттік мекемесі мемлекеттік мекеме ұйымдық-құқықтық нысанындағы заңды тұлға болып табылады, өз атауы мемлекеттік тілде жазылған мөрі мен мөртаңбалары, белгіленген үлгідегі бланкілері, Қазақстан Республикасының заңнамасына сәйкес қазынашылық органдарында шоттары бар.</w:t>
      </w:r>
    </w:p>
    <w:bookmarkEnd w:id="13"/>
    <w:bookmarkStart w:name="z23" w:id="14"/>
    <w:p>
      <w:pPr>
        <w:spacing w:after="0"/>
        <w:ind w:left="0"/>
        <w:jc w:val="both"/>
      </w:pPr>
      <w:r>
        <w:rPr>
          <w:rFonts w:ascii="Times New Roman"/>
          <w:b w:val="false"/>
          <w:i w:val="false"/>
          <w:color w:val="000000"/>
          <w:sz w:val="28"/>
        </w:rPr>
        <w:t>
      4. "Арқалық қаласы әкімдігінің кәсіпкерлік бөлімі" мемлекеттік мекемесі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5. "Арқалық қаласы әкімдігінің кәсіпкерлік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6. "Арқалық қаласы әкімдігінің кәсіпкерлік бөлімі" мемлекеттік мекемесі өз құзыретінің мәселелері бойынша заңнамада белгіленген тәртіппен "Арқалық қаласы әкімдігінің кәсіпкерлік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7. "Арқалық қаласы әкімдігінің кәсіпкерлік бөлімі" мемлекеттік мекемесінің құрылымы мен штат санының лимиті колданыстағы заңнамаға сәйкес бекітіледі.</w:t>
      </w:r>
    </w:p>
    <w:bookmarkEnd w:id="17"/>
    <w:bookmarkStart w:name="z27" w:id="18"/>
    <w:p>
      <w:pPr>
        <w:spacing w:after="0"/>
        <w:ind w:left="0"/>
        <w:jc w:val="both"/>
      </w:pPr>
      <w:r>
        <w:rPr>
          <w:rFonts w:ascii="Times New Roman"/>
          <w:b w:val="false"/>
          <w:i w:val="false"/>
          <w:color w:val="000000"/>
          <w:sz w:val="28"/>
        </w:rPr>
        <w:t>
      8. Заңды тұлғаның орналасқан жері: 110300, Қазақстан Республикасы, Қостанай облысы, Арқалық қаласы, Абай даңғылы, 29.</w:t>
      </w:r>
    </w:p>
    <w:bookmarkEnd w:id="18"/>
    <w:bookmarkStart w:name="z28" w:id="19"/>
    <w:p>
      <w:pPr>
        <w:spacing w:after="0"/>
        <w:ind w:left="0"/>
        <w:jc w:val="both"/>
      </w:pPr>
      <w:r>
        <w:rPr>
          <w:rFonts w:ascii="Times New Roman"/>
          <w:b w:val="false"/>
          <w:i w:val="false"/>
          <w:color w:val="000000"/>
          <w:sz w:val="28"/>
        </w:rPr>
        <w:t>
      9. Мемлекеттік органның толық атауы - "Арқалық қаласы әкімдігінің кәсіпкерлік бөлімі" мемлекеттік мекемесі.</w:t>
      </w:r>
    </w:p>
    <w:bookmarkEnd w:id="19"/>
    <w:bookmarkStart w:name="z29" w:id="20"/>
    <w:p>
      <w:pPr>
        <w:spacing w:after="0"/>
        <w:ind w:left="0"/>
        <w:jc w:val="both"/>
      </w:pPr>
      <w:r>
        <w:rPr>
          <w:rFonts w:ascii="Times New Roman"/>
          <w:b w:val="false"/>
          <w:i w:val="false"/>
          <w:color w:val="000000"/>
          <w:sz w:val="28"/>
        </w:rPr>
        <w:t>
      10. Осы Ереже "Арқалық қаласы әкімдігінің кәсіпкерлік бөлімі" мемлекеттік мекемесінің құрылтай құжаты болып табылады.</w:t>
      </w:r>
    </w:p>
    <w:bookmarkEnd w:id="20"/>
    <w:bookmarkStart w:name="z30" w:id="21"/>
    <w:p>
      <w:pPr>
        <w:spacing w:after="0"/>
        <w:ind w:left="0"/>
        <w:jc w:val="both"/>
      </w:pPr>
      <w:r>
        <w:rPr>
          <w:rFonts w:ascii="Times New Roman"/>
          <w:b w:val="false"/>
          <w:i w:val="false"/>
          <w:color w:val="000000"/>
          <w:sz w:val="28"/>
        </w:rPr>
        <w:t>
      11. "Арқалық қаласы әкімдігінің кәсіпкерлік бөлімі" мемлекеттік мекемесінің қызметін қаржыландыру жергілікті бюджеттен жүзеге асырылады.</w:t>
      </w:r>
    </w:p>
    <w:bookmarkEnd w:id="21"/>
    <w:bookmarkStart w:name="z31" w:id="22"/>
    <w:p>
      <w:pPr>
        <w:spacing w:after="0"/>
        <w:ind w:left="0"/>
        <w:jc w:val="both"/>
      </w:pPr>
      <w:r>
        <w:rPr>
          <w:rFonts w:ascii="Times New Roman"/>
          <w:b w:val="false"/>
          <w:i w:val="false"/>
          <w:color w:val="000000"/>
          <w:sz w:val="28"/>
        </w:rPr>
        <w:t>
      12. "Арқалық қаласы әкімдігінің кәсіпкерлік бөлімі" мемлекеттік мекемесі кәсіпкерлік субъектілерімен "Арқалық қаласы әкімдігінің кәсіпкерлік бөлімі" мемлекеттік мекемесінің функциялары болып табылатын міндеттерді орындау тұрғысында шарттық қатынастарға түсуге тыйым салынады.</w:t>
      </w:r>
    </w:p>
    <w:bookmarkEnd w:id="22"/>
    <w:bookmarkStart w:name="z32" w:id="23"/>
    <w:p>
      <w:pPr>
        <w:spacing w:after="0"/>
        <w:ind w:left="0"/>
        <w:jc w:val="both"/>
      </w:pPr>
      <w:r>
        <w:rPr>
          <w:rFonts w:ascii="Times New Roman"/>
          <w:b w:val="false"/>
          <w:i w:val="false"/>
          <w:color w:val="000000"/>
          <w:sz w:val="28"/>
        </w:rPr>
        <w:t>
      Егер "Арқалық қаласы әкімдігінің кәсіпкерлік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3"/>
    <w:bookmarkStart w:name="z33" w:id="24"/>
    <w:p>
      <w:pPr>
        <w:spacing w:after="0"/>
        <w:ind w:left="0"/>
        <w:jc w:val="left"/>
      </w:pPr>
      <w:r>
        <w:rPr>
          <w:rFonts w:ascii="Times New Roman"/>
          <w:b/>
          <w:i w:val="false"/>
          <w:color w:val="000000"/>
        </w:rPr>
        <w:t xml:space="preserve"> 2. Мемлекеттік органның мақсаттары мен өкілеттіктері</w:t>
      </w:r>
    </w:p>
    <w:bookmarkEnd w:id="24"/>
    <w:bookmarkStart w:name="z34" w:id="25"/>
    <w:p>
      <w:pPr>
        <w:spacing w:after="0"/>
        <w:ind w:left="0"/>
        <w:jc w:val="both"/>
      </w:pPr>
      <w:r>
        <w:rPr>
          <w:rFonts w:ascii="Times New Roman"/>
          <w:b w:val="false"/>
          <w:i w:val="false"/>
          <w:color w:val="000000"/>
          <w:sz w:val="28"/>
        </w:rPr>
        <w:t>
      13. "Арқалық қаласы әкімдігінің кәсіпкерлік бөлімі" мемлекеттік мекемесінің миссиясы: Арқалық өңірі аумағында өз құзыретінің шегінде жеке кәсіпкерлікті, туристік қызметті қолдау мен дамытудың мемлекеттік саясатын іске асыру.</w:t>
      </w:r>
    </w:p>
    <w:bookmarkEnd w:id="25"/>
    <w:bookmarkStart w:name="z35" w:id="26"/>
    <w:p>
      <w:pPr>
        <w:spacing w:after="0"/>
        <w:ind w:left="0"/>
        <w:jc w:val="both"/>
      </w:pPr>
      <w:r>
        <w:rPr>
          <w:rFonts w:ascii="Times New Roman"/>
          <w:b w:val="false"/>
          <w:i w:val="false"/>
          <w:color w:val="000000"/>
          <w:sz w:val="28"/>
        </w:rPr>
        <w:t>
      14. Міндеттері:</w:t>
      </w:r>
    </w:p>
    <w:bookmarkEnd w:id="26"/>
    <w:bookmarkStart w:name="z36" w:id="27"/>
    <w:p>
      <w:pPr>
        <w:spacing w:after="0"/>
        <w:ind w:left="0"/>
        <w:jc w:val="both"/>
      </w:pPr>
      <w:r>
        <w:rPr>
          <w:rFonts w:ascii="Times New Roman"/>
          <w:b w:val="false"/>
          <w:i w:val="false"/>
          <w:color w:val="000000"/>
          <w:sz w:val="28"/>
        </w:rPr>
        <w:t>
      1) жеке кәсiпкерлiктi және туристік қызметті дамыту үшiн жағдайлар жасау;</w:t>
      </w:r>
    </w:p>
    <w:bookmarkEnd w:id="27"/>
    <w:bookmarkStart w:name="z37" w:id="28"/>
    <w:p>
      <w:pPr>
        <w:spacing w:after="0"/>
        <w:ind w:left="0"/>
        <w:jc w:val="both"/>
      </w:pPr>
      <w:r>
        <w:rPr>
          <w:rFonts w:ascii="Times New Roman"/>
          <w:b w:val="false"/>
          <w:i w:val="false"/>
          <w:color w:val="000000"/>
          <w:sz w:val="28"/>
        </w:rPr>
        <w:t>
      2) өңiрде шағын кәсiпкерлiктi және инновациялық қызметтi қолдау инфрақұрылымының объектiлерiн құру мен дамытуды қамтамасыз ету;</w:t>
      </w:r>
    </w:p>
    <w:bookmarkEnd w:id="28"/>
    <w:bookmarkStart w:name="z38" w:id="29"/>
    <w:p>
      <w:pPr>
        <w:spacing w:after="0"/>
        <w:ind w:left="0"/>
        <w:jc w:val="both"/>
      </w:pPr>
      <w:r>
        <w:rPr>
          <w:rFonts w:ascii="Times New Roman"/>
          <w:b w:val="false"/>
          <w:i w:val="false"/>
          <w:color w:val="000000"/>
          <w:sz w:val="28"/>
        </w:rPr>
        <w:t>
      3) Қазақстан Республикасының заңнамасымен көзделген өзге де міндеттерді жүзеге асыру.</w:t>
      </w:r>
    </w:p>
    <w:bookmarkEnd w:id="29"/>
    <w:bookmarkStart w:name="z39" w:id="30"/>
    <w:p>
      <w:pPr>
        <w:spacing w:after="0"/>
        <w:ind w:left="0"/>
        <w:jc w:val="both"/>
      </w:pPr>
      <w:r>
        <w:rPr>
          <w:rFonts w:ascii="Times New Roman"/>
          <w:b w:val="false"/>
          <w:i w:val="false"/>
          <w:color w:val="000000"/>
          <w:sz w:val="28"/>
        </w:rPr>
        <w:t>
      15. Функциялары:</w:t>
      </w:r>
    </w:p>
    <w:bookmarkEnd w:id="30"/>
    <w:bookmarkStart w:name="z40" w:id="31"/>
    <w:p>
      <w:pPr>
        <w:spacing w:after="0"/>
        <w:ind w:left="0"/>
        <w:jc w:val="both"/>
      </w:pPr>
      <w:r>
        <w:rPr>
          <w:rFonts w:ascii="Times New Roman"/>
          <w:b w:val="false"/>
          <w:i w:val="false"/>
          <w:color w:val="000000"/>
          <w:sz w:val="28"/>
        </w:rPr>
        <w:t>
      "Арқалық қаласы әкімдігінің кәсіпкерлік бөлімі" мемлекеттік мекемесінің функциялары:</w:t>
      </w:r>
    </w:p>
    <w:bookmarkEnd w:id="31"/>
    <w:bookmarkStart w:name="z41" w:id="32"/>
    <w:p>
      <w:pPr>
        <w:spacing w:after="0"/>
        <w:ind w:left="0"/>
        <w:jc w:val="both"/>
      </w:pPr>
      <w:r>
        <w:rPr>
          <w:rFonts w:ascii="Times New Roman"/>
          <w:b w:val="false"/>
          <w:i w:val="false"/>
          <w:color w:val="000000"/>
          <w:sz w:val="28"/>
        </w:rPr>
        <w:t>
      1) жергілікті атқарушы органдардың жеке кәсіпкерлік субъектілерінің бірлестіктерімен, Қазақстан Республикасының Ұлттық кәсіпкерлер палатасымен және нарықтық инфрақұрылым объектілерімен өзара қарым-қатынастарын дамыту стратегиясын айқындайды;</w:t>
      </w:r>
    </w:p>
    <w:bookmarkEnd w:id="32"/>
    <w:bookmarkStart w:name="z42" w:id="33"/>
    <w:p>
      <w:pPr>
        <w:spacing w:after="0"/>
        <w:ind w:left="0"/>
        <w:jc w:val="both"/>
      </w:pPr>
      <w:r>
        <w:rPr>
          <w:rFonts w:ascii="Times New Roman"/>
          <w:b w:val="false"/>
          <w:i w:val="false"/>
          <w:color w:val="000000"/>
          <w:sz w:val="28"/>
        </w:rPr>
        <w:t>
      2) сараптама кеңестердің қызметін ұйымдастырады;</w:t>
      </w:r>
    </w:p>
    <w:bookmarkEnd w:id="33"/>
    <w:bookmarkStart w:name="z43" w:id="34"/>
    <w:p>
      <w:pPr>
        <w:spacing w:after="0"/>
        <w:ind w:left="0"/>
        <w:jc w:val="both"/>
      </w:pPr>
      <w:r>
        <w:rPr>
          <w:rFonts w:ascii="Times New Roman"/>
          <w:b w:val="false"/>
          <w:i w:val="false"/>
          <w:color w:val="000000"/>
          <w:sz w:val="28"/>
        </w:rPr>
        <w:t>
      3) жергілікті деңгейде жеке кәсіпкерлікті мемлекеттік қолдауды қамтамасыз етеді;</w:t>
      </w:r>
    </w:p>
    <w:bookmarkEnd w:id="34"/>
    <w:bookmarkStart w:name="z44" w:id="35"/>
    <w:p>
      <w:pPr>
        <w:spacing w:after="0"/>
        <w:ind w:left="0"/>
        <w:jc w:val="both"/>
      </w:pPr>
      <w:r>
        <w:rPr>
          <w:rFonts w:ascii="Times New Roman"/>
          <w:b w:val="false"/>
          <w:i w:val="false"/>
          <w:color w:val="000000"/>
          <w:sz w:val="28"/>
        </w:rPr>
        <w:t>
      4) тиісті әкімшілік-аумақтық бірліктің аумағында туристік қызмет саласындағы мемлекеттік саясатты іске асырады және үйлестіруді жүзеге асырады;</w:t>
      </w:r>
    </w:p>
    <w:bookmarkEnd w:id="35"/>
    <w:bookmarkStart w:name="z45" w:id="36"/>
    <w:p>
      <w:pPr>
        <w:spacing w:after="0"/>
        <w:ind w:left="0"/>
        <w:jc w:val="both"/>
      </w:pPr>
      <w:r>
        <w:rPr>
          <w:rFonts w:ascii="Times New Roman"/>
          <w:b w:val="false"/>
          <w:i w:val="false"/>
          <w:color w:val="000000"/>
          <w:sz w:val="28"/>
        </w:rPr>
        <w:t>
      5) тиісті әкімшілік-аумақтық бірліктің аумағында туризмді дамыту туралы ақпарат жинауды, талдауды жүзеге асырады және оны облыстың, республикалық маңызы бар қаланың, астананың жергілікті атқарушы органына береді;</w:t>
      </w:r>
    </w:p>
    <w:bookmarkEnd w:id="36"/>
    <w:bookmarkStart w:name="z46" w:id="37"/>
    <w:p>
      <w:pPr>
        <w:spacing w:after="0"/>
        <w:ind w:left="0"/>
        <w:jc w:val="both"/>
      </w:pPr>
      <w:r>
        <w:rPr>
          <w:rFonts w:ascii="Times New Roman"/>
          <w:b w:val="false"/>
          <w:i w:val="false"/>
          <w:color w:val="000000"/>
          <w:sz w:val="28"/>
        </w:rPr>
        <w:t>
      6) аудандық туристік ресурстарды қорғау жөніндегі шараларды әзірлейді және енгізеді;</w:t>
      </w:r>
    </w:p>
    <w:bookmarkEnd w:id="37"/>
    <w:bookmarkStart w:name="z47" w:id="38"/>
    <w:p>
      <w:pPr>
        <w:spacing w:after="0"/>
        <w:ind w:left="0"/>
        <w:jc w:val="both"/>
      </w:pPr>
      <w:r>
        <w:rPr>
          <w:rFonts w:ascii="Times New Roman"/>
          <w:b w:val="false"/>
          <w:i w:val="false"/>
          <w:color w:val="000000"/>
          <w:sz w:val="28"/>
        </w:rPr>
        <w:t>
      7) тиісті әкімшілік-аумақтық бірліктің аумағында туристік индустрия объектілерін жоспарлау және салу жөніндегі қызметті үйлестіреді;</w:t>
      </w:r>
    </w:p>
    <w:bookmarkEnd w:id="38"/>
    <w:bookmarkStart w:name="z48" w:id="39"/>
    <w:p>
      <w:pPr>
        <w:spacing w:after="0"/>
        <w:ind w:left="0"/>
        <w:jc w:val="both"/>
      </w:pPr>
      <w:r>
        <w:rPr>
          <w:rFonts w:ascii="Times New Roman"/>
          <w:b w:val="false"/>
          <w:i w:val="false"/>
          <w:color w:val="000000"/>
          <w:sz w:val="28"/>
        </w:rPr>
        <w:t>
      8) балалар мен жастар лагерьлерінің, туристер бірлестіктерінің қызметіне және өз бетінше туризмді дамытуға жәрдем көрсетеді;</w:t>
      </w:r>
    </w:p>
    <w:bookmarkEnd w:id="39"/>
    <w:bookmarkStart w:name="z49" w:id="40"/>
    <w:p>
      <w:pPr>
        <w:spacing w:after="0"/>
        <w:ind w:left="0"/>
        <w:jc w:val="both"/>
      </w:pPr>
      <w:r>
        <w:rPr>
          <w:rFonts w:ascii="Times New Roman"/>
          <w:b w:val="false"/>
          <w:i w:val="false"/>
          <w:color w:val="000000"/>
          <w:sz w:val="28"/>
        </w:rPr>
        <w:t>
      9) туристік ақпаратты, оның ішінде туристік әлеует, туризм объектілері және туристік қызметті жүзеге асыратын тұлғалар туралы ақпарат береді;</w:t>
      </w:r>
    </w:p>
    <w:bookmarkEnd w:id="40"/>
    <w:bookmarkStart w:name="z50" w:id="41"/>
    <w:p>
      <w:pPr>
        <w:spacing w:after="0"/>
        <w:ind w:left="0"/>
        <w:jc w:val="both"/>
      </w:pPr>
      <w:r>
        <w:rPr>
          <w:rFonts w:ascii="Times New Roman"/>
          <w:b w:val="false"/>
          <w:i w:val="false"/>
          <w:color w:val="000000"/>
          <w:sz w:val="28"/>
        </w:rPr>
        <w:t>
      10) аудандағы туристік маршруттар мен соқпақтардың тізілімін жүргізеді;</w:t>
      </w:r>
    </w:p>
    <w:bookmarkEnd w:id="41"/>
    <w:bookmarkStart w:name="z51" w:id="42"/>
    <w:p>
      <w:pPr>
        <w:spacing w:after="0"/>
        <w:ind w:left="0"/>
        <w:jc w:val="both"/>
      </w:pPr>
      <w:r>
        <w:rPr>
          <w:rFonts w:ascii="Times New Roman"/>
          <w:b w:val="false"/>
          <w:i w:val="false"/>
          <w:color w:val="000000"/>
          <w:sz w:val="28"/>
        </w:rPr>
        <w:t>
      11) әлеуметтік маңызы бар азық-түлік тауарларына рұқсат етілген шекті бөлшек сауда бағалары мөлшерінің сақталуына мемлекеттік бақылауды жүзеге асырады;</w:t>
      </w:r>
    </w:p>
    <w:bookmarkEnd w:id="42"/>
    <w:bookmarkStart w:name="z52" w:id="43"/>
    <w:p>
      <w:pPr>
        <w:spacing w:after="0"/>
        <w:ind w:left="0"/>
        <w:jc w:val="both"/>
      </w:pPr>
      <w:r>
        <w:rPr>
          <w:rFonts w:ascii="Times New Roman"/>
          <w:b w:val="false"/>
          <w:i w:val="false"/>
          <w:color w:val="000000"/>
          <w:sz w:val="28"/>
        </w:rPr>
        <w:t>
      12) сауда объектісіне бару арқылы профилактикалық бақылау және жоспардан тыс тексеру жүргізіп, мониторинг бағаларға іске асырады;</w:t>
      </w:r>
    </w:p>
    <w:bookmarkEnd w:id="43"/>
    <w:bookmarkStart w:name="z53" w:id="44"/>
    <w:p>
      <w:pPr>
        <w:spacing w:after="0"/>
        <w:ind w:left="0"/>
        <w:jc w:val="both"/>
      </w:pPr>
      <w:r>
        <w:rPr>
          <w:rFonts w:ascii="Times New Roman"/>
          <w:b w:val="false"/>
          <w:i w:val="false"/>
          <w:color w:val="000000"/>
          <w:sz w:val="28"/>
        </w:rPr>
        <w:t>
      13) әлеуметтік маңызы бар азық-түлік тауарларына сауда үстемесі мөлшерінің сақталуына бақылауды жүзеге асырады;</w:t>
      </w:r>
    </w:p>
    <w:bookmarkEnd w:id="44"/>
    <w:bookmarkStart w:name="z54" w:id="45"/>
    <w:p>
      <w:pPr>
        <w:spacing w:after="0"/>
        <w:ind w:left="0"/>
        <w:jc w:val="both"/>
      </w:pPr>
      <w:r>
        <w:rPr>
          <w:rFonts w:ascii="Times New Roman"/>
          <w:b w:val="false"/>
          <w:i w:val="false"/>
          <w:color w:val="000000"/>
          <w:sz w:val="28"/>
        </w:rPr>
        <w:t>
      14) Қазақстан Республикасының сауда қызметін реттеу туралы заңнамасында белгіленген сыйақының сақталуын баақылауды жүзеге асырады;</w:t>
      </w:r>
    </w:p>
    <w:bookmarkEnd w:id="45"/>
    <w:bookmarkStart w:name="z55" w:id="46"/>
    <w:p>
      <w:pPr>
        <w:spacing w:after="0"/>
        <w:ind w:left="0"/>
        <w:jc w:val="both"/>
      </w:pPr>
      <w:r>
        <w:rPr>
          <w:rFonts w:ascii="Times New Roman"/>
          <w:b w:val="false"/>
          <w:i w:val="false"/>
          <w:color w:val="000000"/>
          <w:sz w:val="28"/>
        </w:rPr>
        <w:t>
      15) Қазақстан Республикасының заңнамасына сәйкес өзге де функцияларды жүзеге асырады.</w:t>
      </w:r>
    </w:p>
    <w:bookmarkEnd w:id="46"/>
    <w:bookmarkStart w:name="z56" w:id="47"/>
    <w:p>
      <w:pPr>
        <w:spacing w:after="0"/>
        <w:ind w:left="0"/>
        <w:jc w:val="both"/>
      </w:pPr>
      <w:r>
        <w:rPr>
          <w:rFonts w:ascii="Times New Roman"/>
          <w:b w:val="false"/>
          <w:i w:val="false"/>
          <w:color w:val="000000"/>
          <w:sz w:val="28"/>
        </w:rPr>
        <w:t>
      15.1. Ведомствоның функциялары:</w:t>
      </w:r>
    </w:p>
    <w:bookmarkEnd w:id="47"/>
    <w:bookmarkStart w:name="z57" w:id="48"/>
    <w:p>
      <w:pPr>
        <w:spacing w:after="0"/>
        <w:ind w:left="0"/>
        <w:jc w:val="both"/>
      </w:pPr>
      <w:r>
        <w:rPr>
          <w:rFonts w:ascii="Times New Roman"/>
          <w:b w:val="false"/>
          <w:i w:val="false"/>
          <w:color w:val="000000"/>
          <w:sz w:val="28"/>
        </w:rPr>
        <w:t>
      1) халықты әлеуметтік қорғау, аз қамтылған халық жағдайын жақсарту, нақтырақ айтар болса, өңірдің бағасы төмен азық-түлігімен қамтамасыз етуге бағытталған, мемлекеттік коммуналдық нарықтарды және дүкендерді ұйымдастыру;</w:t>
      </w:r>
    </w:p>
    <w:bookmarkEnd w:id="48"/>
    <w:bookmarkStart w:name="z58" w:id="49"/>
    <w:p>
      <w:pPr>
        <w:spacing w:after="0"/>
        <w:ind w:left="0"/>
        <w:jc w:val="both"/>
      </w:pPr>
      <w:r>
        <w:rPr>
          <w:rFonts w:ascii="Times New Roman"/>
          <w:b w:val="false"/>
          <w:i w:val="false"/>
          <w:color w:val="000000"/>
          <w:sz w:val="28"/>
        </w:rPr>
        <w:t>
      2) оларды одан әрі сату мақсатында жасанды су қоймаларында кәсіпкерлік балық түрлерін қайта өндіру, қорғауды қамтамасыз ету, тұрақты пайдалану және жасанды өсіру;</w:t>
      </w:r>
    </w:p>
    <w:bookmarkEnd w:id="49"/>
    <w:bookmarkStart w:name="z59" w:id="50"/>
    <w:p>
      <w:pPr>
        <w:spacing w:after="0"/>
        <w:ind w:left="0"/>
        <w:jc w:val="both"/>
      </w:pPr>
      <w:r>
        <w:rPr>
          <w:rFonts w:ascii="Times New Roman"/>
          <w:b w:val="false"/>
          <w:i w:val="false"/>
          <w:color w:val="000000"/>
          <w:sz w:val="28"/>
        </w:rPr>
        <w:t>
      3) мемлекеттік коммуналдық базарлар мен дүкендерді ұйымдастыру;</w:t>
      </w:r>
    </w:p>
    <w:bookmarkEnd w:id="50"/>
    <w:bookmarkStart w:name="z60" w:id="51"/>
    <w:p>
      <w:pPr>
        <w:spacing w:after="0"/>
        <w:ind w:left="0"/>
        <w:jc w:val="both"/>
      </w:pPr>
      <w:r>
        <w:rPr>
          <w:rFonts w:ascii="Times New Roman"/>
          <w:b w:val="false"/>
          <w:i w:val="false"/>
          <w:color w:val="000000"/>
          <w:sz w:val="28"/>
        </w:rPr>
        <w:t>
      4) сатып алу көтерме-бөлшекті сауданы ұйымдастыру (тауарларды төмен бағасымен сату);</w:t>
      </w:r>
    </w:p>
    <w:bookmarkEnd w:id="51"/>
    <w:bookmarkStart w:name="z61" w:id="52"/>
    <w:p>
      <w:pPr>
        <w:spacing w:after="0"/>
        <w:ind w:left="0"/>
        <w:jc w:val="both"/>
      </w:pPr>
      <w:r>
        <w:rPr>
          <w:rFonts w:ascii="Times New Roman"/>
          <w:b w:val="false"/>
          <w:i w:val="false"/>
          <w:color w:val="000000"/>
          <w:sz w:val="28"/>
        </w:rPr>
        <w:t>
      5) Қазақстан Республикасының заңнамасымен тыйым салынбаған, басқа да қызмет түрлері.</w:t>
      </w:r>
    </w:p>
    <w:bookmarkEnd w:id="52"/>
    <w:bookmarkStart w:name="z62" w:id="53"/>
    <w:p>
      <w:pPr>
        <w:spacing w:after="0"/>
        <w:ind w:left="0"/>
        <w:jc w:val="both"/>
      </w:pPr>
      <w:r>
        <w:rPr>
          <w:rFonts w:ascii="Times New Roman"/>
          <w:b w:val="false"/>
          <w:i w:val="false"/>
          <w:color w:val="000000"/>
          <w:sz w:val="28"/>
        </w:rPr>
        <w:t>
      16. Құқықтары мен міндеттері:</w:t>
      </w:r>
    </w:p>
    <w:bookmarkEnd w:id="53"/>
    <w:bookmarkStart w:name="z63" w:id="54"/>
    <w:p>
      <w:pPr>
        <w:spacing w:after="0"/>
        <w:ind w:left="0"/>
        <w:jc w:val="both"/>
      </w:pPr>
      <w:r>
        <w:rPr>
          <w:rFonts w:ascii="Times New Roman"/>
          <w:b w:val="false"/>
          <w:i w:val="false"/>
          <w:color w:val="000000"/>
          <w:sz w:val="28"/>
        </w:rPr>
        <w:t>
      1) өз құзыреті шегінде құқықтық сипаттағы актілерді әзірлеуге қатысу;</w:t>
      </w:r>
    </w:p>
    <w:bookmarkEnd w:id="54"/>
    <w:bookmarkStart w:name="z64" w:id="55"/>
    <w:p>
      <w:pPr>
        <w:spacing w:after="0"/>
        <w:ind w:left="0"/>
        <w:jc w:val="both"/>
      </w:pPr>
      <w:r>
        <w:rPr>
          <w:rFonts w:ascii="Times New Roman"/>
          <w:b w:val="false"/>
          <w:i w:val="false"/>
          <w:color w:val="000000"/>
          <w:sz w:val="28"/>
        </w:rPr>
        <w:t>
      2) "Арқалық қаласы әкімдігінің кәсіпкерлік бөлімі" мемлекеттік мекемесіне жүктелген міндеттерді орындау үшін қажетті ақпаратты мемлекеттік органдардан, статистика органдарынан, ұйымдардан, мекемелерден және кәсіпорындардан сұрату және алу;</w:t>
      </w:r>
    </w:p>
    <w:bookmarkEnd w:id="55"/>
    <w:bookmarkStart w:name="z65" w:id="56"/>
    <w:p>
      <w:pPr>
        <w:spacing w:after="0"/>
        <w:ind w:left="0"/>
        <w:jc w:val="both"/>
      </w:pPr>
      <w:r>
        <w:rPr>
          <w:rFonts w:ascii="Times New Roman"/>
          <w:b w:val="false"/>
          <w:i w:val="false"/>
          <w:color w:val="000000"/>
          <w:sz w:val="28"/>
        </w:rPr>
        <w:t>
      3) тиісті органдарға Қазақстан Республикасының жеке кәсiпкерлiк туралы заңнамасын бұзушыларға шаралар қолдану жөнінде ұсыныстар енгізуге;</w:t>
      </w:r>
    </w:p>
    <w:bookmarkEnd w:id="56"/>
    <w:bookmarkStart w:name="z66" w:id="57"/>
    <w:p>
      <w:pPr>
        <w:spacing w:after="0"/>
        <w:ind w:left="0"/>
        <w:jc w:val="both"/>
      </w:pPr>
      <w:r>
        <w:rPr>
          <w:rFonts w:ascii="Times New Roman"/>
          <w:b w:val="false"/>
          <w:i w:val="false"/>
          <w:color w:val="000000"/>
          <w:sz w:val="28"/>
        </w:rPr>
        <w:t>
      4) кәсіпкерлік, туризм және өнеркәсіп мәселелері бойынша ақпараттық-таныстыру іс-шараларды (кеңестер, көрмелер, жәрмеңкелер) ұйымдастыру және өткізу;</w:t>
      </w:r>
    </w:p>
    <w:bookmarkEnd w:id="57"/>
    <w:bookmarkStart w:name="z67" w:id="58"/>
    <w:p>
      <w:pPr>
        <w:spacing w:after="0"/>
        <w:ind w:left="0"/>
        <w:jc w:val="both"/>
      </w:pPr>
      <w:r>
        <w:rPr>
          <w:rFonts w:ascii="Times New Roman"/>
          <w:b w:val="false"/>
          <w:i w:val="false"/>
          <w:color w:val="000000"/>
          <w:sz w:val="28"/>
        </w:rPr>
        <w:t>
      5) кәсіпкерлікті және туристік қызметті дамыту мәселелері бойынша ұсыныстар әзірлеу;</w:t>
      </w:r>
    </w:p>
    <w:bookmarkEnd w:id="58"/>
    <w:bookmarkStart w:name="z68" w:id="59"/>
    <w:p>
      <w:pPr>
        <w:spacing w:after="0"/>
        <w:ind w:left="0"/>
        <w:jc w:val="both"/>
      </w:pPr>
      <w:r>
        <w:rPr>
          <w:rFonts w:ascii="Times New Roman"/>
          <w:b w:val="false"/>
          <w:i w:val="false"/>
          <w:color w:val="000000"/>
          <w:sz w:val="28"/>
        </w:rPr>
        <w:t>
      6) Қазақстан Республикасының заңнамасына сәйкес өзге де құқықтар мен міндеттерді жүзеге асыру.</w:t>
      </w:r>
    </w:p>
    <w:bookmarkEnd w:id="59"/>
    <w:bookmarkStart w:name="z69" w:id="60"/>
    <w:p>
      <w:pPr>
        <w:spacing w:after="0"/>
        <w:ind w:left="0"/>
        <w:jc w:val="left"/>
      </w:pPr>
      <w:r>
        <w:rPr>
          <w:rFonts w:ascii="Times New Roman"/>
          <w:b/>
          <w:i w:val="false"/>
          <w:color w:val="000000"/>
        </w:rPr>
        <w:t xml:space="preserve"> 3. Мемлекеттік органның қызметін ұйымдастыру</w:t>
      </w:r>
    </w:p>
    <w:bookmarkEnd w:id="60"/>
    <w:bookmarkStart w:name="z70" w:id="61"/>
    <w:p>
      <w:pPr>
        <w:spacing w:after="0"/>
        <w:ind w:left="0"/>
        <w:jc w:val="both"/>
      </w:pPr>
      <w:r>
        <w:rPr>
          <w:rFonts w:ascii="Times New Roman"/>
          <w:b w:val="false"/>
          <w:i w:val="false"/>
          <w:color w:val="000000"/>
          <w:sz w:val="28"/>
        </w:rPr>
        <w:t>
      17. "Арқалық қаласы әкімдігінің кәсіпкерлік бөлімі" мемлекеттік мекемесін басшылықты "Арқалық қаласы әкімдігінің кәсіпкерлік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p>
    <w:bookmarkEnd w:id="61"/>
    <w:bookmarkStart w:name="z71" w:id="62"/>
    <w:p>
      <w:pPr>
        <w:spacing w:after="0"/>
        <w:ind w:left="0"/>
        <w:jc w:val="both"/>
      </w:pPr>
      <w:r>
        <w:rPr>
          <w:rFonts w:ascii="Times New Roman"/>
          <w:b w:val="false"/>
          <w:i w:val="false"/>
          <w:color w:val="000000"/>
          <w:sz w:val="28"/>
        </w:rPr>
        <w:t>
      18. "Арқалық қаласы әкімдігінің кәсіпкерлік бөлімі" мемлекеттік мекемесінің басшысы Қазақстан Республикасының заңнамасына сәйкес қызметке тағайындалады және қызметінен босатылады.</w:t>
      </w:r>
    </w:p>
    <w:bookmarkEnd w:id="62"/>
    <w:bookmarkStart w:name="z72" w:id="63"/>
    <w:p>
      <w:pPr>
        <w:spacing w:after="0"/>
        <w:ind w:left="0"/>
        <w:jc w:val="both"/>
      </w:pPr>
      <w:r>
        <w:rPr>
          <w:rFonts w:ascii="Times New Roman"/>
          <w:b w:val="false"/>
          <w:i w:val="false"/>
          <w:color w:val="000000"/>
          <w:sz w:val="28"/>
        </w:rPr>
        <w:t>
      19. "Арқалық қаласы әкімдігінің кәсіпкерлік бөлімі" мемлекеттік мекемесі басшының өкілеттігі:</w:t>
      </w:r>
    </w:p>
    <w:bookmarkEnd w:id="63"/>
    <w:bookmarkStart w:name="z73" w:id="64"/>
    <w:p>
      <w:pPr>
        <w:spacing w:after="0"/>
        <w:ind w:left="0"/>
        <w:jc w:val="both"/>
      </w:pPr>
      <w:r>
        <w:rPr>
          <w:rFonts w:ascii="Times New Roman"/>
          <w:b w:val="false"/>
          <w:i w:val="false"/>
          <w:color w:val="000000"/>
          <w:sz w:val="28"/>
        </w:rPr>
        <w:t>
      1) мемлекеттік органдарда, өзге де ұйымдарда "Арқалық қаласы әкімдігінің кәсіпкерлік бөлімі" мемлекеттік мекемесін ұсынады;</w:t>
      </w:r>
    </w:p>
    <w:bookmarkEnd w:id="64"/>
    <w:bookmarkStart w:name="z74" w:id="65"/>
    <w:p>
      <w:pPr>
        <w:spacing w:after="0"/>
        <w:ind w:left="0"/>
        <w:jc w:val="both"/>
      </w:pPr>
      <w:r>
        <w:rPr>
          <w:rFonts w:ascii="Times New Roman"/>
          <w:b w:val="false"/>
          <w:i w:val="false"/>
          <w:color w:val="000000"/>
          <w:sz w:val="28"/>
        </w:rPr>
        <w:t>
      2) "Арқалық қаласы әкімдігінің кәсіпкерлік бөлімі" мемлекеттік мекемесінің жұмысын ұйымдастырады және басқарады және оған жүктелген функциялармен міндеттерді, сондай-ақ сыбайлас жемқорлыққа қарсы іс әрекеттер шараларының қабылданбауына дербес жауап береді;</w:t>
      </w:r>
    </w:p>
    <w:bookmarkEnd w:id="65"/>
    <w:bookmarkStart w:name="z75" w:id="66"/>
    <w:p>
      <w:pPr>
        <w:spacing w:after="0"/>
        <w:ind w:left="0"/>
        <w:jc w:val="both"/>
      </w:pPr>
      <w:r>
        <w:rPr>
          <w:rFonts w:ascii="Times New Roman"/>
          <w:b w:val="false"/>
          <w:i w:val="false"/>
          <w:color w:val="000000"/>
          <w:sz w:val="28"/>
        </w:rPr>
        <w:t>
      3) Азаматтар мен заңды тұлғалардың жеке қабылдауын жүзеге асырады;</w:t>
      </w:r>
    </w:p>
    <w:bookmarkEnd w:id="66"/>
    <w:bookmarkStart w:name="z76" w:id="67"/>
    <w:p>
      <w:pPr>
        <w:spacing w:after="0"/>
        <w:ind w:left="0"/>
        <w:jc w:val="both"/>
      </w:pPr>
      <w:r>
        <w:rPr>
          <w:rFonts w:ascii="Times New Roman"/>
          <w:b w:val="false"/>
          <w:i w:val="false"/>
          <w:color w:val="000000"/>
          <w:sz w:val="28"/>
        </w:rPr>
        <w:t>
      4) "Арқалық қаласы әкімдігінің кәсіпкерлік бөлімі" мемлекеттік мекемесі туралы ережені, оның құрылымы мен штаттық саны туралы ұсыныстарды әзірлейді және оларды қала әкіміне бекітуіне енгізеді, еңбекақы төлеу қорын үнемдеу шегінде мемлекеттік қызметшілерге қосымша ақылар, материалдық көтерме ақылар (сыйақалар) белгілейді;</w:t>
      </w:r>
    </w:p>
    <w:bookmarkEnd w:id="67"/>
    <w:bookmarkStart w:name="z77" w:id="68"/>
    <w:p>
      <w:pPr>
        <w:spacing w:after="0"/>
        <w:ind w:left="0"/>
        <w:jc w:val="both"/>
      </w:pPr>
      <w:r>
        <w:rPr>
          <w:rFonts w:ascii="Times New Roman"/>
          <w:b w:val="false"/>
          <w:i w:val="false"/>
          <w:color w:val="000000"/>
          <w:sz w:val="28"/>
        </w:rPr>
        <w:t>
      5) Қазақстан Республикасының қолданыстағы заңнамасына сәйкес "Арқалық қаласы әкімдігінің кәсіпкерлік бөлімі" мемлекеттік мекемесінің мамандары мен техниқалық қызметкерлерін тағайындайды, босатады және тәртіптік жауапкершілікке тартады;</w:t>
      </w:r>
    </w:p>
    <w:bookmarkEnd w:id="68"/>
    <w:bookmarkStart w:name="z78" w:id="69"/>
    <w:p>
      <w:pPr>
        <w:spacing w:after="0"/>
        <w:ind w:left="0"/>
        <w:jc w:val="both"/>
      </w:pPr>
      <w:r>
        <w:rPr>
          <w:rFonts w:ascii="Times New Roman"/>
          <w:b w:val="false"/>
          <w:i w:val="false"/>
          <w:color w:val="000000"/>
          <w:sz w:val="28"/>
        </w:rPr>
        <w:t>
      6) "Арқалық қаласы әкімдігінің кәсіпкерлік бөлімі" мемлекеттік мекемесінің қызметкерлері міндетті түрде орындауға тиіс бұйрықтар шығарады және нұсқаулықтар береді;</w:t>
      </w:r>
    </w:p>
    <w:bookmarkEnd w:id="69"/>
    <w:bookmarkStart w:name="z79" w:id="70"/>
    <w:p>
      <w:pPr>
        <w:spacing w:after="0"/>
        <w:ind w:left="0"/>
        <w:jc w:val="both"/>
      </w:pPr>
      <w:r>
        <w:rPr>
          <w:rFonts w:ascii="Times New Roman"/>
          <w:b w:val="false"/>
          <w:i w:val="false"/>
          <w:color w:val="000000"/>
          <w:sz w:val="28"/>
        </w:rPr>
        <w:t>
      7) өз құзіреті шегінде қаржылық құжаттамаларға қол қояды;</w:t>
      </w:r>
    </w:p>
    <w:bookmarkEnd w:id="70"/>
    <w:bookmarkStart w:name="z80" w:id="71"/>
    <w:p>
      <w:pPr>
        <w:spacing w:after="0"/>
        <w:ind w:left="0"/>
        <w:jc w:val="both"/>
      </w:pPr>
      <w:r>
        <w:rPr>
          <w:rFonts w:ascii="Times New Roman"/>
          <w:b w:val="false"/>
          <w:i w:val="false"/>
          <w:color w:val="000000"/>
          <w:sz w:val="28"/>
        </w:rPr>
        <w:t>
      8) оның құзырына жатқызылған мәселелер бойынша Қазақстан Республикасының заңнамасына сәйкес өзге де өкілеттіктерді жүзеге асырады;</w:t>
      </w:r>
    </w:p>
    <w:bookmarkEnd w:id="71"/>
    <w:bookmarkStart w:name="z81" w:id="72"/>
    <w:p>
      <w:pPr>
        <w:spacing w:after="0"/>
        <w:ind w:left="0"/>
        <w:jc w:val="both"/>
      </w:pPr>
      <w:r>
        <w:rPr>
          <w:rFonts w:ascii="Times New Roman"/>
          <w:b w:val="false"/>
          <w:i w:val="false"/>
          <w:color w:val="000000"/>
          <w:sz w:val="28"/>
        </w:rPr>
        <w:t>
      "Арқалық қаласы әкімдігінің кәсіпкерлік бөлімі" мемлекеттік мекемесінің басшысы болмаған кезеңде, оның өкілеттіктерін қолданыстағы заңнамаға сәйкес оны алмастыратын тұлға орындайды.</w:t>
      </w:r>
    </w:p>
    <w:bookmarkEnd w:id="72"/>
    <w:bookmarkStart w:name="z82" w:id="73"/>
    <w:p>
      <w:pPr>
        <w:spacing w:after="0"/>
        <w:ind w:left="0"/>
        <w:jc w:val="both"/>
      </w:pPr>
      <w:r>
        <w:rPr>
          <w:rFonts w:ascii="Times New Roman"/>
          <w:b w:val="false"/>
          <w:i w:val="false"/>
          <w:color w:val="000000"/>
          <w:sz w:val="28"/>
        </w:rPr>
        <w:t>
      20. "Арқалық қаласы әкімдігінің кәсіпкерлік бөлімі" мемлекеттік мекемесін Қазақстан Республикасының қолданыстағы заңнамасына сәйкес қызметке тағайындалатын және қызметтен босатылатын басшысы басқарады.</w:t>
      </w:r>
    </w:p>
    <w:bookmarkEnd w:id="73"/>
    <w:bookmarkStart w:name="z83" w:id="74"/>
    <w:p>
      <w:pPr>
        <w:spacing w:after="0"/>
        <w:ind w:left="0"/>
        <w:jc w:val="left"/>
      </w:pPr>
      <w:r>
        <w:rPr>
          <w:rFonts w:ascii="Times New Roman"/>
          <w:b/>
          <w:i w:val="false"/>
          <w:color w:val="000000"/>
        </w:rPr>
        <w:t xml:space="preserve"> 4. Мемлекеттік органның мүлкі</w:t>
      </w:r>
    </w:p>
    <w:bookmarkEnd w:id="74"/>
    <w:bookmarkStart w:name="z84" w:id="75"/>
    <w:p>
      <w:pPr>
        <w:spacing w:after="0"/>
        <w:ind w:left="0"/>
        <w:jc w:val="both"/>
      </w:pPr>
      <w:r>
        <w:rPr>
          <w:rFonts w:ascii="Times New Roman"/>
          <w:b w:val="false"/>
          <w:i w:val="false"/>
          <w:color w:val="000000"/>
          <w:sz w:val="28"/>
        </w:rPr>
        <w:t>
      21. "Арқалық қаласы әкімдігінің кәсіпкерлік бөлімі" мемлекеттік мекемесінің заңнамада көзделген жағдайларда жедел басқару құқығында оқшауланған мүлкі болу мүмкін.</w:t>
      </w:r>
    </w:p>
    <w:bookmarkEnd w:id="75"/>
    <w:bookmarkStart w:name="z85" w:id="76"/>
    <w:p>
      <w:pPr>
        <w:spacing w:after="0"/>
        <w:ind w:left="0"/>
        <w:jc w:val="both"/>
      </w:pPr>
      <w:r>
        <w:rPr>
          <w:rFonts w:ascii="Times New Roman"/>
          <w:b w:val="false"/>
          <w:i w:val="false"/>
          <w:color w:val="000000"/>
          <w:sz w:val="28"/>
        </w:rPr>
        <w:t>
      "Арқалық қаласы әкімдігінің кәсіпкерлік бөлімі" мемлекеттік мекемесі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6"/>
    <w:bookmarkStart w:name="z86" w:id="77"/>
    <w:p>
      <w:pPr>
        <w:spacing w:after="0"/>
        <w:ind w:left="0"/>
        <w:jc w:val="both"/>
      </w:pPr>
      <w:r>
        <w:rPr>
          <w:rFonts w:ascii="Times New Roman"/>
          <w:b w:val="false"/>
          <w:i w:val="false"/>
          <w:color w:val="000000"/>
          <w:sz w:val="28"/>
        </w:rPr>
        <w:t>
      22. "Арқалық қаласы әкімдігінің кәсіпкерлік бөлімі" мемлекеттік мекемесіне бекітілген мүлік коммуналдық меншікке жатады.</w:t>
      </w:r>
    </w:p>
    <w:bookmarkEnd w:id="77"/>
    <w:bookmarkStart w:name="z87" w:id="78"/>
    <w:p>
      <w:pPr>
        <w:spacing w:after="0"/>
        <w:ind w:left="0"/>
        <w:jc w:val="both"/>
      </w:pPr>
      <w:r>
        <w:rPr>
          <w:rFonts w:ascii="Times New Roman"/>
          <w:b w:val="false"/>
          <w:i w:val="false"/>
          <w:color w:val="000000"/>
          <w:sz w:val="28"/>
        </w:rPr>
        <w:t>
      23. Егер заңнамада өзгеше көзделмесе, "Арқалық қаласы әкімдігінің кәсіпкерлік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8"/>
    <w:bookmarkStart w:name="z88" w:id="79"/>
    <w:p>
      <w:pPr>
        <w:spacing w:after="0"/>
        <w:ind w:left="0"/>
        <w:jc w:val="left"/>
      </w:pPr>
      <w:r>
        <w:rPr>
          <w:rFonts w:ascii="Times New Roman"/>
          <w:b/>
          <w:i w:val="false"/>
          <w:color w:val="000000"/>
        </w:rPr>
        <w:t xml:space="preserve"> 5. Мемлекеттік органды қайта ұйымдастыру және тарату</w:t>
      </w:r>
    </w:p>
    <w:bookmarkEnd w:id="79"/>
    <w:bookmarkStart w:name="z89" w:id="80"/>
    <w:p>
      <w:pPr>
        <w:spacing w:after="0"/>
        <w:ind w:left="0"/>
        <w:jc w:val="both"/>
      </w:pPr>
      <w:r>
        <w:rPr>
          <w:rFonts w:ascii="Times New Roman"/>
          <w:b w:val="false"/>
          <w:i w:val="false"/>
          <w:color w:val="000000"/>
          <w:sz w:val="28"/>
        </w:rPr>
        <w:t>
      24. "Арқалық қаласы әкімдігінің кәсіпкерлік бөлімі" мемлекеттік мекемесін қайта ұйымдастыру және тарату Қазақстан Республикасының заңнамасына сәйкес жүзеге асырылады.</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