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175a" w14:textId="7161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"ARES PROJECT"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2022 жылғы 21 қарашадағы № 480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"ARES PROJECT" жауапкершілігі шектеулі серіктестігіне пайдалы қатты қазбаларды барлау жөніндегі операцияларды жүргізу үшін, Арқалық қаласы, Екідін ауылы аумағында орналасқан жалпы алаңы 4037,3310 гектар жер учаскесіне 2028 жылғы 28 шілдеге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