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21c88" w14:textId="fa21c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"ARES PROJECT" жауапкершілігі шектеулі серіктестігіне қауымдық сервитут белгілеу туралы</w:t>
      </w:r>
    </w:p>
    <w:p>
      <w:pPr>
        <w:spacing w:after="0"/>
        <w:ind w:left="0"/>
        <w:jc w:val="both"/>
      </w:pPr>
      <w:r>
        <w:rPr>
          <w:rFonts w:ascii="Times New Roman"/>
          <w:b w:val="false"/>
          <w:i w:val="false"/>
          <w:color w:val="000000"/>
          <w:sz w:val="28"/>
        </w:rPr>
        <w:t>Қостанай облысы Арқалық қаласы әкімдігінің 2022 жылғы 21 қарашадағы № 481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және </w:t>
      </w:r>
      <w:r>
        <w:rPr>
          <w:rFonts w:ascii="Times New Roman"/>
          <w:b w:val="false"/>
          <w:i w:val="false"/>
          <w:color w:val="000000"/>
          <w:sz w:val="28"/>
        </w:rPr>
        <w:t>71-1-баптарына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Арқалық қаласының әкімдігі ҚАУЛЫ ЕТЕДІ:</w:t>
      </w:r>
    </w:p>
    <w:bookmarkEnd w:id="0"/>
    <w:bookmarkStart w:name="z5" w:id="1"/>
    <w:p>
      <w:pPr>
        <w:spacing w:after="0"/>
        <w:ind w:left="0"/>
        <w:jc w:val="both"/>
      </w:pPr>
      <w:r>
        <w:rPr>
          <w:rFonts w:ascii="Times New Roman"/>
          <w:b w:val="false"/>
          <w:i w:val="false"/>
          <w:color w:val="000000"/>
          <w:sz w:val="28"/>
        </w:rPr>
        <w:t>
      1. "ARES PROJECT" жауапкершілігі шектеулі серіктестігіне пайдалы қатты қазбаларды барлау жөніндегі операцияларды жүргізу үшін, Арқалық қаласы аумағында орналасқан жалпы алаңы 1346,6471 гектар жер учаскесіне 2028 жылғы 09 тамыздағы дейінгі мерзімге қауымдық сервитут белгіленсін.</w:t>
      </w:r>
    </w:p>
    <w:bookmarkEnd w:id="1"/>
    <w:bookmarkStart w:name="z6" w:id="2"/>
    <w:p>
      <w:pPr>
        <w:spacing w:after="0"/>
        <w:ind w:left="0"/>
        <w:jc w:val="both"/>
      </w:pPr>
      <w:r>
        <w:rPr>
          <w:rFonts w:ascii="Times New Roman"/>
          <w:b w:val="false"/>
          <w:i w:val="false"/>
          <w:color w:val="000000"/>
          <w:sz w:val="28"/>
        </w:rPr>
        <w:t>
      2. "Арқалық қаласы әкімдігінің жер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 Қазақстан Республикасы нормативтік құқықтық актілерінің эталондық бақылау банкінде ресми жариялауға жіберуді;</w:t>
      </w:r>
    </w:p>
    <w:bookmarkEnd w:id="3"/>
    <w:bookmarkStart w:name="z8" w:id="4"/>
    <w:p>
      <w:pPr>
        <w:spacing w:after="0"/>
        <w:ind w:left="0"/>
        <w:jc w:val="both"/>
      </w:pPr>
      <w:r>
        <w:rPr>
          <w:rFonts w:ascii="Times New Roman"/>
          <w:b w:val="false"/>
          <w:i w:val="false"/>
          <w:color w:val="000000"/>
          <w:sz w:val="28"/>
        </w:rPr>
        <w:t>
      2) осы қаулыны ресми жарияланғанынан кейін Арқалық қаласы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Арқалық қаласы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Асанов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