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b9db3" w14:textId="20b9d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"Лисаков қаласы әкімдігінің сәулет және қала құрылысы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Лисаков қаласы әкімдігінің 2022 жылғы 1 сәуірдегі № 126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Лисаков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"Лисаков қаласы әкімдігінің сәулет және қала құрылысы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"Лисаков қаласы әкімдігінің сәулет және қала құрылысы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w:t>
      </w:r>
      <w:r>
        <w:rPr>
          <w:rFonts w:ascii="Times New Roman"/>
          <w:b w:val="false"/>
          <w:i w:val="false"/>
          <w:color w:val="000000"/>
          <w:sz w:val="28"/>
        </w:rPr>
        <w:t xml:space="preserve">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оның ресми жарияланғанынан кейін Лисаков қаласы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Лисаков қаласы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Ибраев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"01"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126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7" w:id="8"/>
    <w:p>
      <w:pPr>
        <w:spacing w:after="0"/>
        <w:ind w:left="0"/>
        <w:jc w:val="left"/>
      </w:pPr>
      <w:r>
        <w:rPr>
          <w:rFonts w:ascii="Times New Roman"/>
          <w:b/>
          <w:i w:val="false"/>
          <w:color w:val="000000"/>
        </w:rPr>
        <w:t xml:space="preserve"> "Лисаков қаласы әкімдігінің сәулет және қала құрылысы бөлімі" мемлекеттік мекемесі туралы ереже</w:t>
      </w:r>
    </w:p>
    <w:bookmarkEnd w:id="8"/>
    <w:bookmarkStart w:name="z18" w:id="9"/>
    <w:p>
      <w:pPr>
        <w:spacing w:after="0"/>
        <w:ind w:left="0"/>
        <w:jc w:val="left"/>
      </w:pPr>
      <w:r>
        <w:rPr>
          <w:rFonts w:ascii="Times New Roman"/>
          <w:b/>
          <w:i w:val="false"/>
          <w:color w:val="000000"/>
        </w:rPr>
        <w:t xml:space="preserve"> 1-тарау. Жалпы ережелер</w:t>
      </w:r>
    </w:p>
    <w:bookmarkEnd w:id="9"/>
    <w:bookmarkStart w:name="z19" w:id="10"/>
    <w:p>
      <w:pPr>
        <w:spacing w:after="0"/>
        <w:ind w:left="0"/>
        <w:jc w:val="both"/>
      </w:pPr>
      <w:r>
        <w:rPr>
          <w:rFonts w:ascii="Times New Roman"/>
          <w:b w:val="false"/>
          <w:i w:val="false"/>
          <w:color w:val="000000"/>
          <w:sz w:val="28"/>
        </w:rPr>
        <w:t>
      1. "Лисаков қаласы әкімдігінің сәулет және қала құрылысы бөлімі" мемлекеттік мекемесі (бұдан әрі мәтін бойынша - сәулет және қала құрылысы бөлімі) стратегиялық, сәулет және қала құрылысы саласында басшылықты жүзеге асыратын Қазақстан Республикасының мемлекеттік органы болып табылады.</w:t>
      </w:r>
    </w:p>
    <w:bookmarkEnd w:id="10"/>
    <w:bookmarkStart w:name="z20" w:id="11"/>
    <w:p>
      <w:pPr>
        <w:spacing w:after="0"/>
        <w:ind w:left="0"/>
        <w:jc w:val="both"/>
      </w:pPr>
      <w:r>
        <w:rPr>
          <w:rFonts w:ascii="Times New Roman"/>
          <w:b w:val="false"/>
          <w:i w:val="false"/>
          <w:color w:val="000000"/>
          <w:sz w:val="28"/>
        </w:rPr>
        <w:t>
      2. Сәулет және қала құрылысы бөлімінің ведомстволары жоқ.</w:t>
      </w:r>
    </w:p>
    <w:bookmarkEnd w:id="11"/>
    <w:bookmarkStart w:name="z21" w:id="12"/>
    <w:p>
      <w:pPr>
        <w:spacing w:after="0"/>
        <w:ind w:left="0"/>
        <w:jc w:val="both"/>
      </w:pPr>
      <w:r>
        <w:rPr>
          <w:rFonts w:ascii="Times New Roman"/>
          <w:b w:val="false"/>
          <w:i w:val="false"/>
          <w:color w:val="000000"/>
          <w:sz w:val="28"/>
        </w:rPr>
        <w:t xml:space="preserve">
      3. Сәулет және қала құрылысы бөлімі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2" w:id="13"/>
    <w:p>
      <w:pPr>
        <w:spacing w:after="0"/>
        <w:ind w:left="0"/>
        <w:jc w:val="both"/>
      </w:pPr>
      <w:r>
        <w:rPr>
          <w:rFonts w:ascii="Times New Roman"/>
          <w:b w:val="false"/>
          <w:i w:val="false"/>
          <w:color w:val="000000"/>
          <w:sz w:val="28"/>
        </w:rPr>
        <w:t>
      4. Сәулет және қала құрылысы бөлімі мемлекеттік мекеменің ұйымдық-құқықтық нысанындағы заңды тұлға болып табылады, Қазақстан Республикасының Мемлекеттік Елтаңбасы бейнеленген мөрі, қазақ тілде өз атауы бар мөртабандары, белгіленген үлгідегі бланкілері, Қазақстан Республикасының заңнамасына сәйкес қазынашылық органдарында шоттары бар.</w:t>
      </w:r>
    </w:p>
    <w:bookmarkEnd w:id="13"/>
    <w:bookmarkStart w:name="z23" w:id="14"/>
    <w:p>
      <w:pPr>
        <w:spacing w:after="0"/>
        <w:ind w:left="0"/>
        <w:jc w:val="both"/>
      </w:pPr>
      <w:r>
        <w:rPr>
          <w:rFonts w:ascii="Times New Roman"/>
          <w:b w:val="false"/>
          <w:i w:val="false"/>
          <w:color w:val="000000"/>
          <w:sz w:val="28"/>
        </w:rPr>
        <w:t>
      5. Сәулет және қала құрылысы бөлімі азаматтық-құқықтық қатынастарға өз атынан түседі.</w:t>
      </w:r>
    </w:p>
    <w:bookmarkEnd w:id="14"/>
    <w:bookmarkStart w:name="z24" w:id="15"/>
    <w:p>
      <w:pPr>
        <w:spacing w:after="0"/>
        <w:ind w:left="0"/>
        <w:jc w:val="both"/>
      </w:pPr>
      <w:r>
        <w:rPr>
          <w:rFonts w:ascii="Times New Roman"/>
          <w:b w:val="false"/>
          <w:i w:val="false"/>
          <w:color w:val="000000"/>
          <w:sz w:val="28"/>
        </w:rPr>
        <w:t>
      6. Сәулет және қала құрылысы бөлімі,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5"/>
    <w:bookmarkStart w:name="z25" w:id="16"/>
    <w:p>
      <w:pPr>
        <w:spacing w:after="0"/>
        <w:ind w:left="0"/>
        <w:jc w:val="both"/>
      </w:pPr>
      <w:r>
        <w:rPr>
          <w:rFonts w:ascii="Times New Roman"/>
          <w:b w:val="false"/>
          <w:i w:val="false"/>
          <w:color w:val="000000"/>
          <w:sz w:val="28"/>
        </w:rPr>
        <w:t>
      7. Сәулет және қала құрылысы бөлімі өз құзыретінің мәселелері бойынша заңнамада белгіленген тәртіппен басшының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6" w:id="17"/>
    <w:p>
      <w:pPr>
        <w:spacing w:after="0"/>
        <w:ind w:left="0"/>
        <w:jc w:val="both"/>
      </w:pPr>
      <w:r>
        <w:rPr>
          <w:rFonts w:ascii="Times New Roman"/>
          <w:b w:val="false"/>
          <w:i w:val="false"/>
          <w:color w:val="000000"/>
          <w:sz w:val="28"/>
        </w:rPr>
        <w:t>
      8. Сәулет және қала құрылысы бөлімінің құрылымы мен штат санының лимиті Қазақстан Республикасының қолданыстағы заңнамасына сәйкес бекітіледі.</w:t>
      </w:r>
    </w:p>
    <w:bookmarkEnd w:id="17"/>
    <w:bookmarkStart w:name="z27" w:id="18"/>
    <w:p>
      <w:pPr>
        <w:spacing w:after="0"/>
        <w:ind w:left="0"/>
        <w:jc w:val="both"/>
      </w:pPr>
      <w:r>
        <w:rPr>
          <w:rFonts w:ascii="Times New Roman"/>
          <w:b w:val="false"/>
          <w:i w:val="false"/>
          <w:color w:val="000000"/>
          <w:sz w:val="28"/>
        </w:rPr>
        <w:t>
      9. Заңды тұлғаның орналасқан жері: 111200, Қазақстан Республикасы, Қостанай облысы, Лисаков қаласы, Мир көшесі, 31.</w:t>
      </w:r>
    </w:p>
    <w:bookmarkEnd w:id="18"/>
    <w:bookmarkStart w:name="z28" w:id="1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Сәулет және қала құрылысы бөлімінің құрылтай құжаты болып табылады.</w:t>
      </w:r>
    </w:p>
    <w:bookmarkEnd w:id="19"/>
    <w:bookmarkStart w:name="z29" w:id="20"/>
    <w:p>
      <w:pPr>
        <w:spacing w:after="0"/>
        <w:ind w:left="0"/>
        <w:jc w:val="both"/>
      </w:pPr>
      <w:r>
        <w:rPr>
          <w:rFonts w:ascii="Times New Roman"/>
          <w:b w:val="false"/>
          <w:i w:val="false"/>
          <w:color w:val="000000"/>
          <w:sz w:val="28"/>
        </w:rPr>
        <w:t>
      11. Сәулет және қала құрылысы бөлімінің қызметін қаржыландыру Қазақстан Республикасының заңнамасына сәйкес қала бюджетінен жүзеге асырылады.</w:t>
      </w:r>
    </w:p>
    <w:bookmarkEnd w:id="20"/>
    <w:bookmarkStart w:name="z30" w:id="21"/>
    <w:p>
      <w:pPr>
        <w:spacing w:after="0"/>
        <w:ind w:left="0"/>
        <w:jc w:val="both"/>
      </w:pPr>
      <w:r>
        <w:rPr>
          <w:rFonts w:ascii="Times New Roman"/>
          <w:b w:val="false"/>
          <w:i w:val="false"/>
          <w:color w:val="000000"/>
          <w:sz w:val="28"/>
        </w:rPr>
        <w:t>
      12. Сәулет және қала құрылысы бөліміне кәсіпкерлік субъектілерімен сәулет және қала құрылысы бөлімінің өкілеттіктері болып табылатын міндеттерді орындау тұрғысында шарттық қатынастарға түсуге тыйым салынады. Егер Сәулет және қала құрылысы бөліміне заңнамалық актілермен кірістер әкелетін қызметті жүзеге асыру құқығы берілсе, онда егер Қазақстан Республикасының заңнамасымен өзгеше белгіленбесе, алынған кірістер мемлекеттік бюджетке жіберіледі.</w:t>
      </w:r>
    </w:p>
    <w:bookmarkEnd w:id="21"/>
    <w:bookmarkStart w:name="z31" w:id="22"/>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22"/>
    <w:bookmarkStart w:name="z32" w:id="23"/>
    <w:p>
      <w:pPr>
        <w:spacing w:after="0"/>
        <w:ind w:left="0"/>
        <w:jc w:val="both"/>
      </w:pPr>
      <w:r>
        <w:rPr>
          <w:rFonts w:ascii="Times New Roman"/>
          <w:b w:val="false"/>
          <w:i w:val="false"/>
          <w:color w:val="000000"/>
          <w:sz w:val="28"/>
        </w:rPr>
        <w:t>
      13. Міндеттер:</w:t>
      </w:r>
    </w:p>
    <w:bookmarkEnd w:id="23"/>
    <w:bookmarkStart w:name="z33" w:id="24"/>
    <w:p>
      <w:pPr>
        <w:spacing w:after="0"/>
        <w:ind w:left="0"/>
        <w:jc w:val="both"/>
      </w:pPr>
      <w:r>
        <w:rPr>
          <w:rFonts w:ascii="Times New Roman"/>
          <w:b w:val="false"/>
          <w:i w:val="false"/>
          <w:color w:val="000000"/>
          <w:sz w:val="28"/>
        </w:rPr>
        <w:t>
      1) қала аумағында сәулет және қала құрылысы саласындағы мемлекеттік саясатты жүргізу;</w:t>
      </w:r>
    </w:p>
    <w:bookmarkEnd w:id="24"/>
    <w:bookmarkStart w:name="z34" w:id="25"/>
    <w:p>
      <w:pPr>
        <w:spacing w:after="0"/>
        <w:ind w:left="0"/>
        <w:jc w:val="both"/>
      </w:pPr>
      <w:r>
        <w:rPr>
          <w:rFonts w:ascii="Times New Roman"/>
          <w:b w:val="false"/>
          <w:i w:val="false"/>
          <w:color w:val="000000"/>
          <w:sz w:val="28"/>
        </w:rPr>
        <w:t>
      2) Сәулет және қала құрылысы бөлімі қызметінің бағытына сәйкес келетін бюджеттік бағдарламаларды іске асыру;</w:t>
      </w:r>
    </w:p>
    <w:bookmarkEnd w:id="25"/>
    <w:bookmarkStart w:name="z35" w:id="26"/>
    <w:p>
      <w:pPr>
        <w:spacing w:after="0"/>
        <w:ind w:left="0"/>
        <w:jc w:val="both"/>
      </w:pPr>
      <w:r>
        <w:rPr>
          <w:rFonts w:ascii="Times New Roman"/>
          <w:b w:val="false"/>
          <w:i w:val="false"/>
          <w:color w:val="000000"/>
          <w:sz w:val="28"/>
        </w:rPr>
        <w:t>
      3) қаланың инфрақұрылымын дамыту және жетілдіру.</w:t>
      </w:r>
    </w:p>
    <w:bookmarkEnd w:id="26"/>
    <w:bookmarkStart w:name="z36" w:id="27"/>
    <w:p>
      <w:pPr>
        <w:spacing w:after="0"/>
        <w:ind w:left="0"/>
        <w:jc w:val="both"/>
      </w:pPr>
      <w:r>
        <w:rPr>
          <w:rFonts w:ascii="Times New Roman"/>
          <w:b w:val="false"/>
          <w:i w:val="false"/>
          <w:color w:val="000000"/>
          <w:sz w:val="28"/>
        </w:rPr>
        <w:t>
      14. Өкілеттілігі:</w:t>
      </w:r>
    </w:p>
    <w:bookmarkEnd w:id="27"/>
    <w:bookmarkStart w:name="z37" w:id="28"/>
    <w:p>
      <w:pPr>
        <w:spacing w:after="0"/>
        <w:ind w:left="0"/>
        <w:jc w:val="both"/>
      </w:pPr>
      <w:r>
        <w:rPr>
          <w:rFonts w:ascii="Times New Roman"/>
          <w:b w:val="false"/>
          <w:i w:val="false"/>
          <w:color w:val="000000"/>
          <w:sz w:val="28"/>
        </w:rPr>
        <w:t>
      1) құқықтары;</w:t>
      </w:r>
    </w:p>
    <w:bookmarkEnd w:id="28"/>
    <w:bookmarkStart w:name="z38" w:id="29"/>
    <w:p>
      <w:pPr>
        <w:spacing w:after="0"/>
        <w:ind w:left="0"/>
        <w:jc w:val="both"/>
      </w:pPr>
      <w:r>
        <w:rPr>
          <w:rFonts w:ascii="Times New Roman"/>
          <w:b w:val="false"/>
          <w:i w:val="false"/>
          <w:color w:val="000000"/>
          <w:sz w:val="28"/>
        </w:rPr>
        <w:t>
      Сәулет және қала құрылысы бөлімі құзыретінің мәселелері бойынша мемлекеттік органдар мен лауазымды тұлғалардан және ұйымдардан қажетті ақпаратты, құжаттарды және өзге де материалдарды сұрату және алу;</w:t>
      </w:r>
    </w:p>
    <w:bookmarkEnd w:id="29"/>
    <w:bookmarkStart w:name="z39" w:id="30"/>
    <w:p>
      <w:pPr>
        <w:spacing w:after="0"/>
        <w:ind w:left="0"/>
        <w:jc w:val="both"/>
      </w:pPr>
      <w:r>
        <w:rPr>
          <w:rFonts w:ascii="Times New Roman"/>
          <w:b w:val="false"/>
          <w:i w:val="false"/>
          <w:color w:val="000000"/>
          <w:sz w:val="28"/>
        </w:rPr>
        <w:t>
      Қазақстан Республикасының заңнамасына сәйкес өзге де құқықтарды жүзеге асырады.</w:t>
      </w:r>
    </w:p>
    <w:bookmarkEnd w:id="30"/>
    <w:bookmarkStart w:name="z40" w:id="31"/>
    <w:p>
      <w:pPr>
        <w:spacing w:after="0"/>
        <w:ind w:left="0"/>
        <w:jc w:val="both"/>
      </w:pPr>
      <w:r>
        <w:rPr>
          <w:rFonts w:ascii="Times New Roman"/>
          <w:b w:val="false"/>
          <w:i w:val="false"/>
          <w:color w:val="000000"/>
          <w:sz w:val="28"/>
        </w:rPr>
        <w:t>
      2) міндеттері:</w:t>
      </w:r>
    </w:p>
    <w:bookmarkEnd w:id="31"/>
    <w:bookmarkStart w:name="z41" w:id="32"/>
    <w:p>
      <w:pPr>
        <w:spacing w:after="0"/>
        <w:ind w:left="0"/>
        <w:jc w:val="both"/>
      </w:pPr>
      <w:r>
        <w:rPr>
          <w:rFonts w:ascii="Times New Roman"/>
          <w:b w:val="false"/>
          <w:i w:val="false"/>
          <w:color w:val="000000"/>
          <w:sz w:val="28"/>
        </w:rPr>
        <w:t>
      қала әкіміне Сәулет және қала құрылысы бөліміне жүктелген міндеттерді орындау бойынша ұсыныстар мен шешімдер жобаларын дайындау және ұсыну;</w:t>
      </w:r>
    </w:p>
    <w:bookmarkEnd w:id="32"/>
    <w:bookmarkStart w:name="z42" w:id="33"/>
    <w:p>
      <w:pPr>
        <w:spacing w:after="0"/>
        <w:ind w:left="0"/>
        <w:jc w:val="both"/>
      </w:pPr>
      <w:r>
        <w:rPr>
          <w:rFonts w:ascii="Times New Roman"/>
          <w:b w:val="false"/>
          <w:i w:val="false"/>
          <w:color w:val="000000"/>
          <w:sz w:val="28"/>
        </w:rPr>
        <w:t>
      Сәулет және қала құрылысы бөлімінің құзыретіне кіретін мәселелер бойынша шаруашылық субъектілеріне кеңес беру, түсіндіру;</w:t>
      </w:r>
    </w:p>
    <w:bookmarkEnd w:id="33"/>
    <w:bookmarkStart w:name="z43" w:id="34"/>
    <w:p>
      <w:pPr>
        <w:spacing w:after="0"/>
        <w:ind w:left="0"/>
        <w:jc w:val="both"/>
      </w:pPr>
      <w:r>
        <w:rPr>
          <w:rFonts w:ascii="Times New Roman"/>
          <w:b w:val="false"/>
          <w:i w:val="false"/>
          <w:color w:val="000000"/>
          <w:sz w:val="28"/>
        </w:rPr>
        <w:t>
      сәулет және қала құрылысы қызметі саласындағы қолданыстағы заңнамаға сәйкес қала аумағындағы ғимараттар мен құрылыстардың сыртқы түрінің, абаттандыру және көгалдандыру элементтерінің жай-күйін бақылау;</w:t>
      </w:r>
    </w:p>
    <w:bookmarkEnd w:id="34"/>
    <w:bookmarkStart w:name="z44" w:id="35"/>
    <w:p>
      <w:pPr>
        <w:spacing w:after="0"/>
        <w:ind w:left="0"/>
        <w:jc w:val="both"/>
      </w:pPr>
      <w:r>
        <w:rPr>
          <w:rFonts w:ascii="Times New Roman"/>
          <w:b w:val="false"/>
          <w:i w:val="false"/>
          <w:color w:val="000000"/>
          <w:sz w:val="28"/>
        </w:rPr>
        <w:t>
      сыбайлас жемқорлыққа қарсы заңнаманың және құқық бұзушылық профилактикасы саласындағы заңнаманың нормаларын сақтау;</w:t>
      </w:r>
    </w:p>
    <w:bookmarkEnd w:id="35"/>
    <w:bookmarkStart w:name="z45" w:id="36"/>
    <w:p>
      <w:pPr>
        <w:spacing w:after="0"/>
        <w:ind w:left="0"/>
        <w:jc w:val="both"/>
      </w:pPr>
      <w:r>
        <w:rPr>
          <w:rFonts w:ascii="Times New Roman"/>
          <w:b w:val="false"/>
          <w:i w:val="false"/>
          <w:color w:val="000000"/>
          <w:sz w:val="28"/>
        </w:rPr>
        <w:t>
      қаланы абаттандыру объектілерінің, оның ішінде ғимараттар мен құрылыстардың сыртқы түрінің, қала аумағындағы абаттандыру және көгалдандыру элементтерінің жай-күйін бақылау нәтижелері бойынша ұсыныстар дайындау;</w:t>
      </w:r>
    </w:p>
    <w:bookmarkEnd w:id="36"/>
    <w:bookmarkStart w:name="z46" w:id="37"/>
    <w:p>
      <w:pPr>
        <w:spacing w:after="0"/>
        <w:ind w:left="0"/>
        <w:jc w:val="both"/>
      </w:pPr>
      <w:r>
        <w:rPr>
          <w:rFonts w:ascii="Times New Roman"/>
          <w:b w:val="false"/>
          <w:i w:val="false"/>
          <w:color w:val="000000"/>
          <w:sz w:val="28"/>
        </w:rPr>
        <w:t>
      Қазақстан Республикасының қолданыстағы заңнамасына сәйкес басқа да міндеттерді жүзеге асыру.</w:t>
      </w:r>
    </w:p>
    <w:bookmarkEnd w:id="37"/>
    <w:bookmarkStart w:name="z47" w:id="38"/>
    <w:p>
      <w:pPr>
        <w:spacing w:after="0"/>
        <w:ind w:left="0"/>
        <w:jc w:val="both"/>
      </w:pPr>
      <w:r>
        <w:rPr>
          <w:rFonts w:ascii="Times New Roman"/>
          <w:b w:val="false"/>
          <w:i w:val="false"/>
          <w:color w:val="000000"/>
          <w:sz w:val="28"/>
        </w:rPr>
        <w:t>
      15. Функциялары:</w:t>
      </w:r>
    </w:p>
    <w:bookmarkEnd w:id="38"/>
    <w:bookmarkStart w:name="z48" w:id="39"/>
    <w:p>
      <w:pPr>
        <w:spacing w:after="0"/>
        <w:ind w:left="0"/>
        <w:jc w:val="both"/>
      </w:pPr>
      <w:r>
        <w:rPr>
          <w:rFonts w:ascii="Times New Roman"/>
          <w:b w:val="false"/>
          <w:i w:val="false"/>
          <w:color w:val="000000"/>
          <w:sz w:val="28"/>
        </w:rPr>
        <w:t>
      1) қаланы абаттандыру объектілерінің, оның ішінде ғимараттар мен құрылыстардың сыртқы түрінің, қала аумағындағы абаттандыру және көгалдандыру элементтерінің жай-күйін бақылау нәтижелері бойынша ұсыныстар дайындау;</w:t>
      </w:r>
    </w:p>
    <w:bookmarkEnd w:id="39"/>
    <w:bookmarkStart w:name="z49" w:id="40"/>
    <w:p>
      <w:pPr>
        <w:spacing w:after="0"/>
        <w:ind w:left="0"/>
        <w:jc w:val="both"/>
      </w:pPr>
      <w:r>
        <w:rPr>
          <w:rFonts w:ascii="Times New Roman"/>
          <w:b w:val="false"/>
          <w:i w:val="false"/>
          <w:color w:val="000000"/>
          <w:sz w:val="28"/>
        </w:rPr>
        <w:t>
      2) сәулет және қала құрылысы қызметі саласындағы қолданыстағы заңнамаға сәйкес қала аумағындағы ғимараттар мен құрылыстардың сыртқы түрінің, абаттандыру және көгалдандыру элементтерінің жай-күйін бақылау;</w:t>
      </w:r>
    </w:p>
    <w:bookmarkEnd w:id="40"/>
    <w:bookmarkStart w:name="z50" w:id="41"/>
    <w:p>
      <w:pPr>
        <w:spacing w:after="0"/>
        <w:ind w:left="0"/>
        <w:jc w:val="both"/>
      </w:pPr>
      <w:r>
        <w:rPr>
          <w:rFonts w:ascii="Times New Roman"/>
          <w:b w:val="false"/>
          <w:i w:val="false"/>
          <w:color w:val="000000"/>
          <w:sz w:val="28"/>
        </w:rPr>
        <w:t>
      3) қаланың әкімшілік аумағында ғимараттар мен құрылыстарды салуға және реконструкциялауға рұқсат беру құжаттамасын ресімдеу;</w:t>
      </w:r>
    </w:p>
    <w:bookmarkEnd w:id="41"/>
    <w:bookmarkStart w:name="z51" w:id="42"/>
    <w:p>
      <w:pPr>
        <w:spacing w:after="0"/>
        <w:ind w:left="0"/>
        <w:jc w:val="both"/>
      </w:pPr>
      <w:r>
        <w:rPr>
          <w:rFonts w:ascii="Times New Roman"/>
          <w:b w:val="false"/>
          <w:i w:val="false"/>
          <w:color w:val="000000"/>
          <w:sz w:val="28"/>
        </w:rPr>
        <w:t>
      4) қала аумағы шегінде құрылыс объектілерінде құрылыс нормалары мен ережелерінің сақталуын бақылау;</w:t>
      </w:r>
    </w:p>
    <w:bookmarkEnd w:id="42"/>
    <w:bookmarkStart w:name="z52" w:id="43"/>
    <w:p>
      <w:pPr>
        <w:spacing w:after="0"/>
        <w:ind w:left="0"/>
        <w:jc w:val="both"/>
      </w:pPr>
      <w:r>
        <w:rPr>
          <w:rFonts w:ascii="Times New Roman"/>
          <w:b w:val="false"/>
          <w:i w:val="false"/>
          <w:color w:val="000000"/>
          <w:sz w:val="28"/>
        </w:rPr>
        <w:t>
      5) жер учаскелерін бөлу жөніндегі комиссия үшін құрылыс объектілерін орналастыру жөнінде ұсыныстар мен ұсынымдар дайындау;</w:t>
      </w:r>
    </w:p>
    <w:bookmarkEnd w:id="43"/>
    <w:bookmarkStart w:name="z53" w:id="44"/>
    <w:p>
      <w:pPr>
        <w:spacing w:after="0"/>
        <w:ind w:left="0"/>
        <w:jc w:val="both"/>
      </w:pPr>
      <w:r>
        <w:rPr>
          <w:rFonts w:ascii="Times New Roman"/>
          <w:b w:val="false"/>
          <w:i w:val="false"/>
          <w:color w:val="000000"/>
          <w:sz w:val="28"/>
        </w:rPr>
        <w:t>
      6) сәулет және қала құрылысы талаптары бөлігінде жобалау, жобалау-іздестіру жұмыстарының жұмысын үйлестіру;</w:t>
      </w:r>
    </w:p>
    <w:bookmarkEnd w:id="44"/>
    <w:bookmarkStart w:name="z54" w:id="45"/>
    <w:p>
      <w:pPr>
        <w:spacing w:after="0"/>
        <w:ind w:left="0"/>
        <w:jc w:val="both"/>
      </w:pPr>
      <w:r>
        <w:rPr>
          <w:rFonts w:ascii="Times New Roman"/>
          <w:b w:val="false"/>
          <w:i w:val="false"/>
          <w:color w:val="000000"/>
          <w:sz w:val="28"/>
        </w:rPr>
        <w:t>
      7) Бас жоспардың іске асырылуына және қаланың кешенді құрылысының жүзеге асырылуына бақылауды қамтамасыз ету;</w:t>
      </w:r>
    </w:p>
    <w:bookmarkEnd w:id="45"/>
    <w:bookmarkStart w:name="z55" w:id="46"/>
    <w:p>
      <w:pPr>
        <w:spacing w:after="0"/>
        <w:ind w:left="0"/>
        <w:jc w:val="both"/>
      </w:pPr>
      <w:r>
        <w:rPr>
          <w:rFonts w:ascii="Times New Roman"/>
          <w:b w:val="false"/>
          <w:i w:val="false"/>
          <w:color w:val="000000"/>
          <w:sz w:val="28"/>
        </w:rPr>
        <w:t>
      8) қаланың әкімшілік аумағында салу үшін барлық ғимараттар мен құрылыстарды жоспарлау және құрылыс салу жобаларын, құрылыс (реконструкциялау) жобаларын қарау, келісу және қала әкіміне бекітуге ұсыну;</w:t>
      </w:r>
    </w:p>
    <w:bookmarkEnd w:id="46"/>
    <w:bookmarkStart w:name="z56" w:id="47"/>
    <w:p>
      <w:pPr>
        <w:spacing w:after="0"/>
        <w:ind w:left="0"/>
        <w:jc w:val="both"/>
      </w:pPr>
      <w:r>
        <w:rPr>
          <w:rFonts w:ascii="Times New Roman"/>
          <w:b w:val="false"/>
          <w:i w:val="false"/>
          <w:color w:val="000000"/>
          <w:sz w:val="28"/>
        </w:rPr>
        <w:t>
      9) қала құрылысы құжаттамасын, жарнаманы орналастыру, мерекелік безендіру және қалалық дизайн әзірлеу;</w:t>
      </w:r>
    </w:p>
    <w:bookmarkEnd w:id="47"/>
    <w:bookmarkStart w:name="z57" w:id="48"/>
    <w:p>
      <w:pPr>
        <w:spacing w:after="0"/>
        <w:ind w:left="0"/>
        <w:jc w:val="both"/>
      </w:pPr>
      <w:r>
        <w:rPr>
          <w:rFonts w:ascii="Times New Roman"/>
          <w:b w:val="false"/>
          <w:i w:val="false"/>
          <w:color w:val="000000"/>
          <w:sz w:val="28"/>
        </w:rPr>
        <w:t>
      10) елді мекендерде сыртқы (көрнекі) жарнама объектілерін орналастыруға рұқсат беру;</w:t>
      </w:r>
    </w:p>
    <w:bookmarkEnd w:id="48"/>
    <w:bookmarkStart w:name="z58" w:id="49"/>
    <w:p>
      <w:pPr>
        <w:spacing w:after="0"/>
        <w:ind w:left="0"/>
        <w:jc w:val="both"/>
      </w:pPr>
      <w:r>
        <w:rPr>
          <w:rFonts w:ascii="Times New Roman"/>
          <w:b w:val="false"/>
          <w:i w:val="false"/>
          <w:color w:val="000000"/>
          <w:sz w:val="28"/>
        </w:rPr>
        <w:t>
      11) Республиканың Әкімшілік рәсімдік-процестік кодексіне сәйкес жеке және заңды тұлғалардың өтініштерін қарау;</w:t>
      </w:r>
    </w:p>
    <w:bookmarkEnd w:id="49"/>
    <w:bookmarkStart w:name="z59" w:id="50"/>
    <w:p>
      <w:pPr>
        <w:spacing w:after="0"/>
        <w:ind w:left="0"/>
        <w:jc w:val="both"/>
      </w:pPr>
      <w:r>
        <w:rPr>
          <w:rFonts w:ascii="Times New Roman"/>
          <w:b w:val="false"/>
          <w:i w:val="false"/>
          <w:color w:val="000000"/>
          <w:sz w:val="28"/>
        </w:rPr>
        <w:t>
      12) өз құзыреті шегінде Қазақстан Республикасының Жарнама туралы заңнамасының сақталуын бақылауды жүзеге асыру;</w:t>
      </w:r>
    </w:p>
    <w:bookmarkEnd w:id="50"/>
    <w:bookmarkStart w:name="z60" w:id="51"/>
    <w:p>
      <w:pPr>
        <w:spacing w:after="0"/>
        <w:ind w:left="0"/>
        <w:jc w:val="both"/>
      </w:pPr>
      <w:r>
        <w:rPr>
          <w:rFonts w:ascii="Times New Roman"/>
          <w:b w:val="false"/>
          <w:i w:val="false"/>
          <w:color w:val="000000"/>
          <w:sz w:val="28"/>
        </w:rPr>
        <w:t xml:space="preserve">
      13) Мемлекеттік қызметтер </w:t>
      </w:r>
      <w:r>
        <w:rPr>
          <w:rFonts w:ascii="Times New Roman"/>
          <w:b w:val="false"/>
          <w:i w:val="false"/>
          <w:color w:val="000000"/>
          <w:sz w:val="28"/>
        </w:rPr>
        <w:t>Тізіліміне</w:t>
      </w:r>
      <w:r>
        <w:rPr>
          <w:rFonts w:ascii="Times New Roman"/>
          <w:b w:val="false"/>
          <w:i w:val="false"/>
          <w:color w:val="000000"/>
          <w:sz w:val="28"/>
        </w:rPr>
        <w:t xml:space="preserve"> сәйкес мемлекеттік қызметтер көрсетеді.</w:t>
      </w:r>
    </w:p>
    <w:bookmarkEnd w:id="51"/>
    <w:bookmarkStart w:name="z61" w:id="52"/>
    <w:p>
      <w:pPr>
        <w:spacing w:after="0"/>
        <w:ind w:left="0"/>
        <w:jc w:val="left"/>
      </w:pPr>
      <w:r>
        <w:rPr>
          <w:rFonts w:ascii="Times New Roman"/>
          <w:b/>
          <w:i w:val="false"/>
          <w:color w:val="000000"/>
        </w:rPr>
        <w:t xml:space="preserve"> 3-тарау. Мемлекеттік орган басшысының мәртебесі, өкілеттіктері</w:t>
      </w:r>
    </w:p>
    <w:bookmarkEnd w:id="52"/>
    <w:bookmarkStart w:name="z62" w:id="53"/>
    <w:p>
      <w:pPr>
        <w:spacing w:after="0"/>
        <w:ind w:left="0"/>
        <w:jc w:val="both"/>
      </w:pPr>
      <w:r>
        <w:rPr>
          <w:rFonts w:ascii="Times New Roman"/>
          <w:b w:val="false"/>
          <w:i w:val="false"/>
          <w:color w:val="000000"/>
          <w:sz w:val="28"/>
        </w:rPr>
        <w:t>
      16. Сәулет және қала құрылысы бөліміне басшылықты сәулет және қала құрылысы бөліміне жүктелген міндеттердің орындалуына және оның өз өкілеттіктерін жүзеге асыруға дербес жауапты болатын бөлім басшысы жүзеге асырады.</w:t>
      </w:r>
    </w:p>
    <w:bookmarkEnd w:id="53"/>
    <w:bookmarkStart w:name="z63" w:id="54"/>
    <w:p>
      <w:pPr>
        <w:spacing w:after="0"/>
        <w:ind w:left="0"/>
        <w:jc w:val="both"/>
      </w:pPr>
      <w:r>
        <w:rPr>
          <w:rFonts w:ascii="Times New Roman"/>
          <w:b w:val="false"/>
          <w:i w:val="false"/>
          <w:color w:val="000000"/>
          <w:sz w:val="28"/>
        </w:rPr>
        <w:t>
      17. Сәулет және қала құрылысы бөлімінің басшысы Қазақстан Республикасының заңнамасына сәйкес лауазымға тағайындалады және лауазымнан босатылады.</w:t>
      </w:r>
    </w:p>
    <w:bookmarkEnd w:id="54"/>
    <w:bookmarkStart w:name="z64" w:id="55"/>
    <w:p>
      <w:pPr>
        <w:spacing w:after="0"/>
        <w:ind w:left="0"/>
        <w:jc w:val="both"/>
      </w:pPr>
      <w:r>
        <w:rPr>
          <w:rFonts w:ascii="Times New Roman"/>
          <w:b w:val="false"/>
          <w:i w:val="false"/>
          <w:color w:val="000000"/>
          <w:sz w:val="28"/>
        </w:rPr>
        <w:t>
      18. Сәулет және қала құрылысы бөлімі басшысының орынбасарлары жоқ.</w:t>
      </w:r>
    </w:p>
    <w:bookmarkEnd w:id="55"/>
    <w:bookmarkStart w:name="z65" w:id="56"/>
    <w:p>
      <w:pPr>
        <w:spacing w:after="0"/>
        <w:ind w:left="0"/>
        <w:jc w:val="both"/>
      </w:pPr>
      <w:r>
        <w:rPr>
          <w:rFonts w:ascii="Times New Roman"/>
          <w:b w:val="false"/>
          <w:i w:val="false"/>
          <w:color w:val="000000"/>
          <w:sz w:val="28"/>
        </w:rPr>
        <w:t>
      19. Сәулет және қала құрылысы бөлімі басшысының өкілеттіліктері:</w:t>
      </w:r>
    </w:p>
    <w:bookmarkEnd w:id="56"/>
    <w:bookmarkStart w:name="z66" w:id="57"/>
    <w:p>
      <w:pPr>
        <w:spacing w:after="0"/>
        <w:ind w:left="0"/>
        <w:jc w:val="both"/>
      </w:pPr>
      <w:r>
        <w:rPr>
          <w:rFonts w:ascii="Times New Roman"/>
          <w:b w:val="false"/>
          <w:i w:val="false"/>
          <w:color w:val="000000"/>
          <w:sz w:val="28"/>
        </w:rPr>
        <w:t>
      1) Сәулет және қала құрылысы бөлімі атынан сенімхатсыз әрекет етеді;</w:t>
      </w:r>
    </w:p>
    <w:bookmarkEnd w:id="57"/>
    <w:bookmarkStart w:name="z67" w:id="58"/>
    <w:p>
      <w:pPr>
        <w:spacing w:after="0"/>
        <w:ind w:left="0"/>
        <w:jc w:val="both"/>
      </w:pPr>
      <w:r>
        <w:rPr>
          <w:rFonts w:ascii="Times New Roman"/>
          <w:b w:val="false"/>
          <w:i w:val="false"/>
          <w:color w:val="000000"/>
          <w:sz w:val="28"/>
        </w:rPr>
        <w:t>
      2) барлық ұйымдарда Сәулет және қала құрылысы бөлімінің мүддесін білдіреді;</w:t>
      </w:r>
    </w:p>
    <w:bookmarkEnd w:id="58"/>
    <w:bookmarkStart w:name="z68" w:id="59"/>
    <w:p>
      <w:pPr>
        <w:spacing w:after="0"/>
        <w:ind w:left="0"/>
        <w:jc w:val="both"/>
      </w:pPr>
      <w:r>
        <w:rPr>
          <w:rFonts w:ascii="Times New Roman"/>
          <w:b w:val="false"/>
          <w:i w:val="false"/>
          <w:color w:val="000000"/>
          <w:sz w:val="28"/>
        </w:rPr>
        <w:t>
      3) заңдарда белгіленген реттер мен шектерде мүлікке билік етеді;</w:t>
      </w:r>
    </w:p>
    <w:bookmarkEnd w:id="59"/>
    <w:bookmarkStart w:name="z69" w:id="60"/>
    <w:p>
      <w:pPr>
        <w:spacing w:after="0"/>
        <w:ind w:left="0"/>
        <w:jc w:val="both"/>
      </w:pPr>
      <w:r>
        <w:rPr>
          <w:rFonts w:ascii="Times New Roman"/>
          <w:b w:val="false"/>
          <w:i w:val="false"/>
          <w:color w:val="000000"/>
          <w:sz w:val="28"/>
        </w:rPr>
        <w:t>
      4) шарттар жасайды;</w:t>
      </w:r>
    </w:p>
    <w:bookmarkEnd w:id="60"/>
    <w:bookmarkStart w:name="z70" w:id="61"/>
    <w:p>
      <w:pPr>
        <w:spacing w:after="0"/>
        <w:ind w:left="0"/>
        <w:jc w:val="both"/>
      </w:pPr>
      <w:r>
        <w:rPr>
          <w:rFonts w:ascii="Times New Roman"/>
          <w:b w:val="false"/>
          <w:i w:val="false"/>
          <w:color w:val="000000"/>
          <w:sz w:val="28"/>
        </w:rPr>
        <w:t>
      5) сенімхаттар береді;</w:t>
      </w:r>
    </w:p>
    <w:bookmarkEnd w:id="61"/>
    <w:bookmarkStart w:name="z71" w:id="62"/>
    <w:p>
      <w:pPr>
        <w:spacing w:after="0"/>
        <w:ind w:left="0"/>
        <w:jc w:val="both"/>
      </w:pPr>
      <w:r>
        <w:rPr>
          <w:rFonts w:ascii="Times New Roman"/>
          <w:b w:val="false"/>
          <w:i w:val="false"/>
          <w:color w:val="000000"/>
          <w:sz w:val="28"/>
        </w:rPr>
        <w:t>
      6) қаржы құжаттарына бірінші қол қою құқығына ие;</w:t>
      </w:r>
    </w:p>
    <w:bookmarkEnd w:id="62"/>
    <w:bookmarkStart w:name="z72" w:id="63"/>
    <w:p>
      <w:pPr>
        <w:spacing w:after="0"/>
        <w:ind w:left="0"/>
        <w:jc w:val="both"/>
      </w:pPr>
      <w:r>
        <w:rPr>
          <w:rFonts w:ascii="Times New Roman"/>
          <w:b w:val="false"/>
          <w:i w:val="false"/>
          <w:color w:val="000000"/>
          <w:sz w:val="28"/>
        </w:rPr>
        <w:t>
      7) Сәулет және қала құрылысы бөлімінің іссапарлар, тағылымдамалар, қызметкерлерді оқу орталықтарында оқыту және қызметкерлердің біліктілігін арттырудың өзге де түрлері бойынша тәртібі мен жоспарларын бекітеді;</w:t>
      </w:r>
    </w:p>
    <w:bookmarkEnd w:id="63"/>
    <w:bookmarkStart w:name="z73" w:id="64"/>
    <w:p>
      <w:pPr>
        <w:spacing w:after="0"/>
        <w:ind w:left="0"/>
        <w:jc w:val="both"/>
      </w:pPr>
      <w:r>
        <w:rPr>
          <w:rFonts w:ascii="Times New Roman"/>
          <w:b w:val="false"/>
          <w:i w:val="false"/>
          <w:color w:val="000000"/>
          <w:sz w:val="28"/>
        </w:rPr>
        <w:t>
      8) Сәулет және қала құрылысы бөлімінің барлық қызметкерлері үшін міндетті бұйрықтар шығарады және нұсқаулар береді;</w:t>
      </w:r>
    </w:p>
    <w:bookmarkEnd w:id="64"/>
    <w:bookmarkStart w:name="z74" w:id="65"/>
    <w:p>
      <w:pPr>
        <w:spacing w:after="0"/>
        <w:ind w:left="0"/>
        <w:jc w:val="both"/>
      </w:pPr>
      <w:r>
        <w:rPr>
          <w:rFonts w:ascii="Times New Roman"/>
          <w:b w:val="false"/>
          <w:i w:val="false"/>
          <w:color w:val="000000"/>
          <w:sz w:val="28"/>
        </w:rPr>
        <w:t>
      9) Сәулет және қала құрылысы бөлімінің қызметкерлерін жұмысқа қабылдайды және жұмыстан босатады;</w:t>
      </w:r>
    </w:p>
    <w:bookmarkEnd w:id="65"/>
    <w:bookmarkStart w:name="z75" w:id="66"/>
    <w:p>
      <w:pPr>
        <w:spacing w:after="0"/>
        <w:ind w:left="0"/>
        <w:jc w:val="both"/>
      </w:pPr>
      <w:r>
        <w:rPr>
          <w:rFonts w:ascii="Times New Roman"/>
          <w:b w:val="false"/>
          <w:i w:val="false"/>
          <w:color w:val="000000"/>
          <w:sz w:val="28"/>
        </w:rPr>
        <w:t>
      10) Сәулет және қала құрылысы бөлімінің қызметкерлерін көтермелеу шараларын қабылдайды және оларға тәртіптік жазалар қолданады;</w:t>
      </w:r>
    </w:p>
    <w:bookmarkEnd w:id="66"/>
    <w:bookmarkStart w:name="z76" w:id="67"/>
    <w:p>
      <w:pPr>
        <w:spacing w:after="0"/>
        <w:ind w:left="0"/>
        <w:jc w:val="both"/>
      </w:pPr>
      <w:r>
        <w:rPr>
          <w:rFonts w:ascii="Times New Roman"/>
          <w:b w:val="false"/>
          <w:i w:val="false"/>
          <w:color w:val="000000"/>
          <w:sz w:val="28"/>
        </w:rPr>
        <w:t>
      11) Сәулет және қала құрылысы бөлімі қызметкерлерінің міндеттері мен өкілеттіктерін айқындайды;</w:t>
      </w:r>
    </w:p>
    <w:bookmarkEnd w:id="67"/>
    <w:bookmarkStart w:name="z77" w:id="68"/>
    <w:p>
      <w:pPr>
        <w:spacing w:after="0"/>
        <w:ind w:left="0"/>
        <w:jc w:val="both"/>
      </w:pPr>
      <w:r>
        <w:rPr>
          <w:rFonts w:ascii="Times New Roman"/>
          <w:b w:val="false"/>
          <w:i w:val="false"/>
          <w:color w:val="000000"/>
          <w:sz w:val="28"/>
        </w:rPr>
        <w:t>
      12) Қазақстан Республикасының заңнамасымен оған жүктелген өзге де функцияларды жүзеге асырады.</w:t>
      </w:r>
    </w:p>
    <w:bookmarkEnd w:id="68"/>
    <w:bookmarkStart w:name="z78" w:id="69"/>
    <w:p>
      <w:pPr>
        <w:spacing w:after="0"/>
        <w:ind w:left="0"/>
        <w:jc w:val="both"/>
      </w:pPr>
      <w:r>
        <w:rPr>
          <w:rFonts w:ascii="Times New Roman"/>
          <w:b w:val="false"/>
          <w:i w:val="false"/>
          <w:color w:val="000000"/>
          <w:sz w:val="28"/>
        </w:rPr>
        <w:t>
      Сәулет және қала құрылысы бөлімі басшысы болмаған кезеңде оның өкілеттіктерін орындауды қолданыстағы заңнамаға сәйкес оны алмастыратын тұлға жүзеге асырады.</w:t>
      </w:r>
    </w:p>
    <w:bookmarkEnd w:id="69"/>
    <w:bookmarkStart w:name="z79" w:id="70"/>
    <w:p>
      <w:pPr>
        <w:spacing w:after="0"/>
        <w:ind w:left="0"/>
        <w:jc w:val="left"/>
      </w:pPr>
      <w:r>
        <w:rPr>
          <w:rFonts w:ascii="Times New Roman"/>
          <w:b/>
          <w:i w:val="false"/>
          <w:color w:val="000000"/>
        </w:rPr>
        <w:t xml:space="preserve"> 4-тарау. Мемлекеттік органның мүлкі</w:t>
      </w:r>
    </w:p>
    <w:bookmarkEnd w:id="70"/>
    <w:bookmarkStart w:name="z80" w:id="71"/>
    <w:p>
      <w:pPr>
        <w:spacing w:after="0"/>
        <w:ind w:left="0"/>
        <w:jc w:val="both"/>
      </w:pPr>
      <w:r>
        <w:rPr>
          <w:rFonts w:ascii="Times New Roman"/>
          <w:b w:val="false"/>
          <w:i w:val="false"/>
          <w:color w:val="000000"/>
          <w:sz w:val="28"/>
        </w:rPr>
        <w:t>
      20. Сәулет және қала құрылысы бөлімінің заңнамада көзделген жағдайларда жедел басқару құқығында оқшауланған мүлкі болу мүмкін.</w:t>
      </w:r>
    </w:p>
    <w:bookmarkEnd w:id="71"/>
    <w:bookmarkStart w:name="z81" w:id="72"/>
    <w:p>
      <w:pPr>
        <w:spacing w:after="0"/>
        <w:ind w:left="0"/>
        <w:jc w:val="both"/>
      </w:pPr>
      <w:r>
        <w:rPr>
          <w:rFonts w:ascii="Times New Roman"/>
          <w:b w:val="false"/>
          <w:i w:val="false"/>
          <w:color w:val="000000"/>
          <w:sz w:val="28"/>
        </w:rPr>
        <w:t>
      21. Сәулет және қала құрылысы бөлімінің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2"/>
    <w:bookmarkStart w:name="z82" w:id="73"/>
    <w:p>
      <w:pPr>
        <w:spacing w:after="0"/>
        <w:ind w:left="0"/>
        <w:jc w:val="both"/>
      </w:pPr>
      <w:r>
        <w:rPr>
          <w:rFonts w:ascii="Times New Roman"/>
          <w:b w:val="false"/>
          <w:i w:val="false"/>
          <w:color w:val="000000"/>
          <w:sz w:val="28"/>
        </w:rPr>
        <w:t>
      22. Сәулет және қала құрылысы бөлімі өзінің балансында тұрған, өзіне бекітілген мүлікті иелену, пайдалану және билік ету құқығын дербес жүзеге асырады.</w:t>
      </w:r>
    </w:p>
    <w:bookmarkEnd w:id="73"/>
    <w:bookmarkStart w:name="z83" w:id="74"/>
    <w:p>
      <w:pPr>
        <w:spacing w:after="0"/>
        <w:ind w:left="0"/>
        <w:jc w:val="both"/>
      </w:pPr>
      <w:r>
        <w:rPr>
          <w:rFonts w:ascii="Times New Roman"/>
          <w:b w:val="false"/>
          <w:i w:val="false"/>
          <w:color w:val="000000"/>
          <w:sz w:val="28"/>
        </w:rPr>
        <w:t>
      23. Сәулет және қала құрылысы бөліміне бекітілген мүлік коммуналдық меншікке жатады.</w:t>
      </w:r>
    </w:p>
    <w:bookmarkEnd w:id="74"/>
    <w:bookmarkStart w:name="z84" w:id="75"/>
    <w:p>
      <w:pPr>
        <w:spacing w:after="0"/>
        <w:ind w:left="0"/>
        <w:jc w:val="both"/>
      </w:pPr>
      <w:r>
        <w:rPr>
          <w:rFonts w:ascii="Times New Roman"/>
          <w:b w:val="false"/>
          <w:i w:val="false"/>
          <w:color w:val="000000"/>
          <w:sz w:val="28"/>
        </w:rPr>
        <w:t>
      24. Егер заңнамада өзгеше көзделмесе, Сәулет және қала құрылысы бөлімі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5"/>
    <w:bookmarkStart w:name="z85" w:id="76"/>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76"/>
    <w:bookmarkStart w:name="z86" w:id="77"/>
    <w:p>
      <w:pPr>
        <w:spacing w:after="0"/>
        <w:ind w:left="0"/>
        <w:jc w:val="both"/>
      </w:pPr>
      <w:r>
        <w:rPr>
          <w:rFonts w:ascii="Times New Roman"/>
          <w:b w:val="false"/>
          <w:i w:val="false"/>
          <w:color w:val="000000"/>
          <w:sz w:val="28"/>
        </w:rPr>
        <w:t xml:space="preserve">
      25. Сәулет және қала құрылысы бөлімін қайта ұйымдастыру және тарату Қазақстан Республикасының заңнамасына сәйкес жүзеге асырылады. </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