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ca1f9" w14:textId="c3ca1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"Лисаков қаласы әкімдігінің құрылыс бөлімі" мемлекеттік мекемесі туралы ережені бекіту туралы</w:t>
      </w:r>
    </w:p>
    <w:p>
      <w:pPr>
        <w:spacing w:after="0"/>
        <w:ind w:left="0"/>
        <w:jc w:val="both"/>
      </w:pPr>
      <w:r>
        <w:rPr>
          <w:rFonts w:ascii="Times New Roman"/>
          <w:b w:val="false"/>
          <w:i w:val="false"/>
          <w:color w:val="000000"/>
          <w:sz w:val="28"/>
        </w:rPr>
        <w:t>Қостанай облысы Лисаков қаласы әкімдігінің 2022 жылғы 1 сәуірдегі № 127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және "Мемлекеттік органдар мен олардың құрылымдық бөлімшелерінің қызметін ұйымдастырудың кейбір мәселелері туралы" Қазақстан Республикасы Үкіметінің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Лисаков қаласының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"Лисаков қаласы әкімдігінің құрылыс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"Лисаков қаласы әкімдігінің құрылыс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xml:space="preserve">
      1) жоғарыда көрсетілген </w:t>
      </w:r>
      <w:r>
        <w:rPr>
          <w:rFonts w:ascii="Times New Roman"/>
          <w:b w:val="false"/>
          <w:i w:val="false"/>
          <w:color w:val="000000"/>
          <w:sz w:val="28"/>
        </w:rPr>
        <w:t>ережені</w:t>
      </w:r>
      <w:r>
        <w:rPr>
          <w:rFonts w:ascii="Times New Roman"/>
          <w:b w:val="false"/>
          <w:i w:val="false"/>
          <w:color w:val="000000"/>
          <w:sz w:val="28"/>
        </w:rPr>
        <w:t xml:space="preserve"> әділет органдарында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 қол қойылған күнінен бастап күнтізбелік жиырма күн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 оның ресми жарияланғанынан кейін Лисаков қаласы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Лисаков қаласы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Қала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Ибраев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"01" сәуір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127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p>
        </w:tc>
      </w:tr>
    </w:tbl>
    <w:bookmarkStart w:name="z17" w:id="8"/>
    <w:p>
      <w:pPr>
        <w:spacing w:after="0"/>
        <w:ind w:left="0"/>
        <w:jc w:val="left"/>
      </w:pPr>
      <w:r>
        <w:rPr>
          <w:rFonts w:ascii="Times New Roman"/>
          <w:b/>
          <w:i w:val="false"/>
          <w:color w:val="000000"/>
        </w:rPr>
        <w:t xml:space="preserve"> "Лисаков қаласы әкімдігінің құрылыс бөлімі" мемлекеттік мекемесі туралы ереже</w:t>
      </w:r>
    </w:p>
    <w:bookmarkEnd w:id="8"/>
    <w:bookmarkStart w:name="z18" w:id="9"/>
    <w:p>
      <w:pPr>
        <w:spacing w:after="0"/>
        <w:ind w:left="0"/>
        <w:jc w:val="left"/>
      </w:pPr>
      <w:r>
        <w:rPr>
          <w:rFonts w:ascii="Times New Roman"/>
          <w:b/>
          <w:i w:val="false"/>
          <w:color w:val="000000"/>
        </w:rPr>
        <w:t xml:space="preserve"> 1-тарау. Жалпы ережелер</w:t>
      </w:r>
    </w:p>
    <w:bookmarkEnd w:id="9"/>
    <w:bookmarkStart w:name="z19" w:id="10"/>
    <w:p>
      <w:pPr>
        <w:spacing w:after="0"/>
        <w:ind w:left="0"/>
        <w:jc w:val="both"/>
      </w:pPr>
      <w:r>
        <w:rPr>
          <w:rFonts w:ascii="Times New Roman"/>
          <w:b w:val="false"/>
          <w:i w:val="false"/>
          <w:color w:val="000000"/>
          <w:sz w:val="28"/>
        </w:rPr>
        <w:t>
      1. "Лисаков қаласы әкімдігінің құрылыс бөлімі" мемлекеттік мекемесі (бұдан әрі мәтін бойынша - Лисаков қаласы әкімдігінің құрылыс бөлімі) Лисаков қаласындағы құрылыс саласындағы басшылықты жүзеге асыратын Қазақстан Республикасының мемлекеттік органы болып табылады.</w:t>
      </w:r>
    </w:p>
    <w:bookmarkEnd w:id="10"/>
    <w:bookmarkStart w:name="z20" w:id="11"/>
    <w:p>
      <w:pPr>
        <w:spacing w:after="0"/>
        <w:ind w:left="0"/>
        <w:jc w:val="both"/>
      </w:pPr>
      <w:r>
        <w:rPr>
          <w:rFonts w:ascii="Times New Roman"/>
          <w:b w:val="false"/>
          <w:i w:val="false"/>
          <w:color w:val="000000"/>
          <w:sz w:val="28"/>
        </w:rPr>
        <w:t>
      2. Лисаков қаласы әкімдігінің құрылыс бөлімінің ведомстволары жоқ.</w:t>
      </w:r>
    </w:p>
    <w:bookmarkEnd w:id="11"/>
    <w:bookmarkStart w:name="z21" w:id="12"/>
    <w:p>
      <w:pPr>
        <w:spacing w:after="0"/>
        <w:ind w:left="0"/>
        <w:jc w:val="both"/>
      </w:pPr>
      <w:r>
        <w:rPr>
          <w:rFonts w:ascii="Times New Roman"/>
          <w:b w:val="false"/>
          <w:i w:val="false"/>
          <w:color w:val="000000"/>
          <w:sz w:val="28"/>
        </w:rPr>
        <w:t xml:space="preserve">
      3. Лисаков қаласы әкімдігінің құрылыс бөлімі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2"/>
    <w:bookmarkStart w:name="z22" w:id="13"/>
    <w:p>
      <w:pPr>
        <w:spacing w:after="0"/>
        <w:ind w:left="0"/>
        <w:jc w:val="both"/>
      </w:pPr>
      <w:r>
        <w:rPr>
          <w:rFonts w:ascii="Times New Roman"/>
          <w:b w:val="false"/>
          <w:i w:val="false"/>
          <w:color w:val="000000"/>
          <w:sz w:val="28"/>
        </w:rPr>
        <w:t>
      4. Лисаков қаласы әкімдігінің құрылыс бөлімі мемлекеттік мекеменің ұйымдық-құқықтық нысанындағы заңды тұлға болып табылады, Қазақстан Республикасының Мемлекеттік Елтаңбасы бейнеленген мөрі, қазақ жәке орыс тілідернде өз атауы бар мөртабандары, белгіленген үлгідегі бланкілері, Қазақстан Республикасының заңнамасына сәйкес қазынашылық органдарында шоттары бар.</w:t>
      </w:r>
    </w:p>
    <w:bookmarkEnd w:id="13"/>
    <w:bookmarkStart w:name="z23" w:id="14"/>
    <w:p>
      <w:pPr>
        <w:spacing w:after="0"/>
        <w:ind w:left="0"/>
        <w:jc w:val="both"/>
      </w:pPr>
      <w:r>
        <w:rPr>
          <w:rFonts w:ascii="Times New Roman"/>
          <w:b w:val="false"/>
          <w:i w:val="false"/>
          <w:color w:val="000000"/>
          <w:sz w:val="28"/>
        </w:rPr>
        <w:t>
      5. Лисаков қаласы әкімдігінің құрылыс бөлімі азаматтық-құқықтық қатынастарға өз атынан жасайды.</w:t>
      </w:r>
    </w:p>
    <w:bookmarkEnd w:id="14"/>
    <w:bookmarkStart w:name="z24" w:id="15"/>
    <w:p>
      <w:pPr>
        <w:spacing w:after="0"/>
        <w:ind w:left="0"/>
        <w:jc w:val="both"/>
      </w:pPr>
      <w:r>
        <w:rPr>
          <w:rFonts w:ascii="Times New Roman"/>
          <w:b w:val="false"/>
          <w:i w:val="false"/>
          <w:color w:val="000000"/>
          <w:sz w:val="28"/>
        </w:rPr>
        <w:t>
      6. Лисаков қаласы әкімдігінің құрылыс бөлімі Қазақстан Республикасының заңнамасына сәйкес уәкілеттік берілген жағдайда, ол мемлекеттің атынан азаматтық-құқықтық қатынастардың тарапы болуға құқығы бар.</w:t>
      </w:r>
    </w:p>
    <w:bookmarkEnd w:id="15"/>
    <w:bookmarkStart w:name="z25" w:id="16"/>
    <w:p>
      <w:pPr>
        <w:spacing w:after="0"/>
        <w:ind w:left="0"/>
        <w:jc w:val="both"/>
      </w:pPr>
      <w:r>
        <w:rPr>
          <w:rFonts w:ascii="Times New Roman"/>
          <w:b w:val="false"/>
          <w:i w:val="false"/>
          <w:color w:val="000000"/>
          <w:sz w:val="28"/>
        </w:rPr>
        <w:t>
      7. Лисаков қаласы әкімдігінің құрылыс бөлімі өз құзыретінің мәселелер бойынша заңнамада белгіленген тәртіппен Лисаков қаласы әкімдігінің құрылыс бөлімі басшысының бұйрықтарымен және Қазақстан Республикасының заңнамасында көзделген басқа да актілермен ресімделетін шешімдер қабылдайды.</w:t>
      </w:r>
    </w:p>
    <w:bookmarkEnd w:id="16"/>
    <w:bookmarkStart w:name="z26" w:id="17"/>
    <w:p>
      <w:pPr>
        <w:spacing w:after="0"/>
        <w:ind w:left="0"/>
        <w:jc w:val="both"/>
      </w:pPr>
      <w:r>
        <w:rPr>
          <w:rFonts w:ascii="Times New Roman"/>
          <w:b w:val="false"/>
          <w:i w:val="false"/>
          <w:color w:val="000000"/>
          <w:sz w:val="28"/>
        </w:rPr>
        <w:t>
      8. Лисаков қаласы әкімдігінің құрылыс бөлімінің құрылымы мен штат санының лимиті Қазақстан Республикасының қолданыстағы заңнамасына сәйкес бекітіледі.</w:t>
      </w:r>
    </w:p>
    <w:bookmarkEnd w:id="17"/>
    <w:bookmarkStart w:name="z27" w:id="18"/>
    <w:p>
      <w:pPr>
        <w:spacing w:after="0"/>
        <w:ind w:left="0"/>
        <w:jc w:val="both"/>
      </w:pPr>
      <w:r>
        <w:rPr>
          <w:rFonts w:ascii="Times New Roman"/>
          <w:b w:val="false"/>
          <w:i w:val="false"/>
          <w:color w:val="000000"/>
          <w:sz w:val="28"/>
        </w:rPr>
        <w:t>
      9. Заңды тұлғаның орналасқан жері: 111200, Қазақстан Республикасы, Қостанай облысы, Лисаков қаласы, Мир көшесі, 31-үй.</w:t>
      </w:r>
    </w:p>
    <w:bookmarkEnd w:id="18"/>
    <w:bookmarkStart w:name="z28" w:id="19"/>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Лисаков қаласы әкімдігінің құрылыс бөлімінің құрылтай құжаты болып табылады.</w:t>
      </w:r>
    </w:p>
    <w:bookmarkEnd w:id="19"/>
    <w:bookmarkStart w:name="z29" w:id="20"/>
    <w:p>
      <w:pPr>
        <w:spacing w:after="0"/>
        <w:ind w:left="0"/>
        <w:jc w:val="both"/>
      </w:pPr>
      <w:r>
        <w:rPr>
          <w:rFonts w:ascii="Times New Roman"/>
          <w:b w:val="false"/>
          <w:i w:val="false"/>
          <w:color w:val="000000"/>
          <w:sz w:val="28"/>
        </w:rPr>
        <w:t>
      11. Лисаков қаласы әкімдігінің құрылыс бөлімінің қызметін қаржыландыру Қазақстан Республикасының заңнамасына сәйкес республикалық және жергілікті бюджеттерден жүзеге асырылады.</w:t>
      </w:r>
    </w:p>
    <w:bookmarkEnd w:id="20"/>
    <w:bookmarkStart w:name="z30" w:id="21"/>
    <w:p>
      <w:pPr>
        <w:spacing w:after="0"/>
        <w:ind w:left="0"/>
        <w:jc w:val="both"/>
      </w:pPr>
      <w:r>
        <w:rPr>
          <w:rFonts w:ascii="Times New Roman"/>
          <w:b w:val="false"/>
          <w:i w:val="false"/>
          <w:color w:val="000000"/>
          <w:sz w:val="28"/>
        </w:rPr>
        <w:t>
      12. Лисаков қаласы әкімдігінің құрылыс бөліміне кәсіпкерлік субъектілерімен Лисаков қаласы әкімдігінің құрылыс бөлімінің өкілеттіктері болып табылатын міндеттерді орындау тұрғысынан шарттық қарым-қатынас жасауға тыйым салынады.</w:t>
      </w:r>
    </w:p>
    <w:bookmarkEnd w:id="21"/>
    <w:bookmarkStart w:name="z31" w:id="22"/>
    <w:p>
      <w:pPr>
        <w:spacing w:after="0"/>
        <w:ind w:left="0"/>
        <w:jc w:val="both"/>
      </w:pPr>
      <w:r>
        <w:rPr>
          <w:rFonts w:ascii="Times New Roman"/>
          <w:b w:val="false"/>
          <w:i w:val="false"/>
          <w:color w:val="000000"/>
          <w:sz w:val="28"/>
        </w:rPr>
        <w:t>
      Егер Лисаков қаласы әкімдігінің құрылыс бөліміне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22"/>
    <w:bookmarkStart w:name="z32" w:id="23"/>
    <w:p>
      <w:pPr>
        <w:spacing w:after="0"/>
        <w:ind w:left="0"/>
        <w:jc w:val="left"/>
      </w:pPr>
      <w:r>
        <w:rPr>
          <w:rFonts w:ascii="Times New Roman"/>
          <w:b/>
          <w:i w:val="false"/>
          <w:color w:val="000000"/>
        </w:rPr>
        <w:t xml:space="preserve"> 2-тарау. Мемлекеттік органның міндеттері мен өкілеттіктері</w:t>
      </w:r>
    </w:p>
    <w:bookmarkEnd w:id="23"/>
    <w:bookmarkStart w:name="z33" w:id="24"/>
    <w:p>
      <w:pPr>
        <w:spacing w:after="0"/>
        <w:ind w:left="0"/>
        <w:jc w:val="both"/>
      </w:pPr>
      <w:r>
        <w:rPr>
          <w:rFonts w:ascii="Times New Roman"/>
          <w:b w:val="false"/>
          <w:i w:val="false"/>
          <w:color w:val="000000"/>
          <w:sz w:val="28"/>
        </w:rPr>
        <w:t>
      13. Мақсаттары:</w:t>
      </w:r>
    </w:p>
    <w:bookmarkEnd w:id="24"/>
    <w:bookmarkStart w:name="z34" w:id="25"/>
    <w:p>
      <w:pPr>
        <w:spacing w:after="0"/>
        <w:ind w:left="0"/>
        <w:jc w:val="both"/>
      </w:pPr>
      <w:r>
        <w:rPr>
          <w:rFonts w:ascii="Times New Roman"/>
          <w:b w:val="false"/>
          <w:i w:val="false"/>
          <w:color w:val="000000"/>
          <w:sz w:val="28"/>
        </w:rPr>
        <w:t>
      1) Лисаков қаласында құрылыс саласындағы басқару функцияларын жүзеге асыру;</w:t>
      </w:r>
    </w:p>
    <w:bookmarkEnd w:id="25"/>
    <w:bookmarkStart w:name="z35" w:id="26"/>
    <w:p>
      <w:pPr>
        <w:spacing w:after="0"/>
        <w:ind w:left="0"/>
        <w:jc w:val="both"/>
      </w:pPr>
      <w:r>
        <w:rPr>
          <w:rFonts w:ascii="Times New Roman"/>
          <w:b w:val="false"/>
          <w:i w:val="false"/>
          <w:color w:val="000000"/>
          <w:sz w:val="28"/>
        </w:rPr>
        <w:t>
      14. Өкілеттіліктері:</w:t>
      </w:r>
    </w:p>
    <w:bookmarkEnd w:id="26"/>
    <w:bookmarkStart w:name="z36" w:id="27"/>
    <w:p>
      <w:pPr>
        <w:spacing w:after="0"/>
        <w:ind w:left="0"/>
        <w:jc w:val="both"/>
      </w:pPr>
      <w:r>
        <w:rPr>
          <w:rFonts w:ascii="Times New Roman"/>
          <w:b w:val="false"/>
          <w:i w:val="false"/>
          <w:color w:val="000000"/>
          <w:sz w:val="28"/>
        </w:rPr>
        <w:t>
      1) құқықтары:</w:t>
      </w:r>
    </w:p>
    <w:bookmarkEnd w:id="27"/>
    <w:bookmarkStart w:name="z37" w:id="28"/>
    <w:p>
      <w:pPr>
        <w:spacing w:after="0"/>
        <w:ind w:left="0"/>
        <w:jc w:val="both"/>
      </w:pPr>
      <w:r>
        <w:rPr>
          <w:rFonts w:ascii="Times New Roman"/>
          <w:b w:val="false"/>
          <w:i w:val="false"/>
          <w:color w:val="000000"/>
          <w:sz w:val="28"/>
        </w:rPr>
        <w:t>
      қала әкіміне әлеуметтік-экономикалық дамудың негізгі бағыттары бойынша ұсыныстар енгізу;</w:t>
      </w:r>
    </w:p>
    <w:bookmarkEnd w:id="28"/>
    <w:bookmarkStart w:name="z38" w:id="29"/>
    <w:p>
      <w:pPr>
        <w:spacing w:after="0"/>
        <w:ind w:left="0"/>
        <w:jc w:val="both"/>
      </w:pPr>
      <w:r>
        <w:rPr>
          <w:rFonts w:ascii="Times New Roman"/>
          <w:b w:val="false"/>
          <w:i w:val="false"/>
          <w:color w:val="000000"/>
          <w:sz w:val="28"/>
        </w:rPr>
        <w:t>
      мемлекеттік мекеменің құзыретіне жататын мәселелерді шешу бойынша қала әкімінің және қалалық мәслихаттың қарауына ұсыныстар енгізу;</w:t>
      </w:r>
    </w:p>
    <w:bookmarkEnd w:id="29"/>
    <w:bookmarkStart w:name="z39" w:id="30"/>
    <w:p>
      <w:pPr>
        <w:spacing w:after="0"/>
        <w:ind w:left="0"/>
        <w:jc w:val="both"/>
      </w:pPr>
      <w:r>
        <w:rPr>
          <w:rFonts w:ascii="Times New Roman"/>
          <w:b w:val="false"/>
          <w:i w:val="false"/>
          <w:color w:val="000000"/>
          <w:sz w:val="28"/>
        </w:rPr>
        <w:t>
      конкурстық комиссияларға қатысу үшін қала кәсіпорындарының, ұйымдарының және қоғамдық құралымдарының мамандарын олардың басшыларының келісімі бойынша тарту;</w:t>
      </w:r>
    </w:p>
    <w:bookmarkEnd w:id="30"/>
    <w:bookmarkStart w:name="z40" w:id="31"/>
    <w:p>
      <w:pPr>
        <w:spacing w:after="0"/>
        <w:ind w:left="0"/>
        <w:jc w:val="both"/>
      </w:pPr>
      <w:r>
        <w:rPr>
          <w:rFonts w:ascii="Times New Roman"/>
          <w:b w:val="false"/>
          <w:i w:val="false"/>
          <w:color w:val="000000"/>
          <w:sz w:val="28"/>
        </w:rPr>
        <w:t>
      өз құзыреті шегінде мемлекеттік мекемеге жүктелген міндеттерді орындау үшін мемлекеттік биліктің тиісті органдарынан, статистика органдарынан, ұйымдардан, мекемелерден және кәсіпорындардан ақпарат сұрату және алу;</w:t>
      </w:r>
    </w:p>
    <w:bookmarkEnd w:id="31"/>
    <w:bookmarkStart w:name="z41" w:id="32"/>
    <w:p>
      <w:pPr>
        <w:spacing w:after="0"/>
        <w:ind w:left="0"/>
        <w:jc w:val="both"/>
      </w:pPr>
      <w:r>
        <w:rPr>
          <w:rFonts w:ascii="Times New Roman"/>
          <w:b w:val="false"/>
          <w:i w:val="false"/>
          <w:color w:val="000000"/>
          <w:sz w:val="28"/>
        </w:rPr>
        <w:t xml:space="preserve">
      мемлекеттік мекеме осы </w:t>
      </w:r>
      <w:r>
        <w:rPr>
          <w:rFonts w:ascii="Times New Roman"/>
          <w:b w:val="false"/>
          <w:i w:val="false"/>
          <w:color w:val="000000"/>
          <w:sz w:val="28"/>
        </w:rPr>
        <w:t>ережеде</w:t>
      </w:r>
      <w:r>
        <w:rPr>
          <w:rFonts w:ascii="Times New Roman"/>
          <w:b w:val="false"/>
          <w:i w:val="false"/>
          <w:color w:val="000000"/>
          <w:sz w:val="28"/>
        </w:rPr>
        <w:t xml:space="preserve"> көрсетілген құқықтармен қатар оған қолданылып жүрген заңдармен берілген басқа да құқықтарға ие.</w:t>
      </w:r>
    </w:p>
    <w:bookmarkEnd w:id="32"/>
    <w:bookmarkStart w:name="z42" w:id="33"/>
    <w:p>
      <w:pPr>
        <w:spacing w:after="0"/>
        <w:ind w:left="0"/>
        <w:jc w:val="both"/>
      </w:pPr>
      <w:r>
        <w:rPr>
          <w:rFonts w:ascii="Times New Roman"/>
          <w:b w:val="false"/>
          <w:i w:val="false"/>
          <w:color w:val="000000"/>
          <w:sz w:val="28"/>
        </w:rPr>
        <w:t>
      2) міндеттері:</w:t>
      </w:r>
    </w:p>
    <w:bookmarkEnd w:id="33"/>
    <w:bookmarkStart w:name="z43" w:id="34"/>
    <w:p>
      <w:pPr>
        <w:spacing w:after="0"/>
        <w:ind w:left="0"/>
        <w:jc w:val="both"/>
      </w:pPr>
      <w:r>
        <w:rPr>
          <w:rFonts w:ascii="Times New Roman"/>
          <w:b w:val="false"/>
          <w:i w:val="false"/>
          <w:color w:val="000000"/>
          <w:sz w:val="28"/>
        </w:rPr>
        <w:t>
      мемлекеттік мекеменің құзыретіне жататын мәселелерді шешу бойынша қала әкімінің және қалалық мәслихаттың қарауына ұсыныстар енгізу;</w:t>
      </w:r>
    </w:p>
    <w:bookmarkEnd w:id="34"/>
    <w:bookmarkStart w:name="z44" w:id="35"/>
    <w:p>
      <w:pPr>
        <w:spacing w:after="0"/>
        <w:ind w:left="0"/>
        <w:jc w:val="both"/>
      </w:pPr>
      <w:r>
        <w:rPr>
          <w:rFonts w:ascii="Times New Roman"/>
          <w:b w:val="false"/>
          <w:i w:val="false"/>
          <w:color w:val="000000"/>
          <w:sz w:val="28"/>
        </w:rPr>
        <w:t>
      өз құзыретіндегі мәселелер бойынша келіссөздер жүргізу және келісімдерге, өзге де заң актілеріне қол қою;</w:t>
      </w:r>
    </w:p>
    <w:bookmarkEnd w:id="35"/>
    <w:bookmarkStart w:name="z45" w:id="36"/>
    <w:p>
      <w:pPr>
        <w:spacing w:after="0"/>
        <w:ind w:left="0"/>
        <w:jc w:val="both"/>
      </w:pPr>
      <w:r>
        <w:rPr>
          <w:rFonts w:ascii="Times New Roman"/>
          <w:b w:val="false"/>
          <w:i w:val="false"/>
          <w:color w:val="000000"/>
          <w:sz w:val="28"/>
        </w:rPr>
        <w:t>
      өз өкілеттіктерін жүзеге асыру кезінде құрылыс, құрылыс индустриясы, энергетика объектілері мен кәсіпорындарына, жол, тұрғын үй-коммуналдық шаруашылық объектілеріне бару.</w:t>
      </w:r>
    </w:p>
    <w:bookmarkEnd w:id="36"/>
    <w:bookmarkStart w:name="z46" w:id="37"/>
    <w:p>
      <w:pPr>
        <w:spacing w:after="0"/>
        <w:ind w:left="0"/>
        <w:jc w:val="both"/>
      </w:pPr>
      <w:r>
        <w:rPr>
          <w:rFonts w:ascii="Times New Roman"/>
          <w:b w:val="false"/>
          <w:i w:val="false"/>
          <w:color w:val="000000"/>
          <w:sz w:val="28"/>
        </w:rPr>
        <w:t>
      15. Функциялары:</w:t>
      </w:r>
    </w:p>
    <w:bookmarkEnd w:id="37"/>
    <w:bookmarkStart w:name="z47" w:id="38"/>
    <w:p>
      <w:pPr>
        <w:spacing w:after="0"/>
        <w:ind w:left="0"/>
        <w:jc w:val="both"/>
      </w:pPr>
      <w:r>
        <w:rPr>
          <w:rFonts w:ascii="Times New Roman"/>
          <w:b w:val="false"/>
          <w:i w:val="false"/>
          <w:color w:val="000000"/>
          <w:sz w:val="28"/>
        </w:rPr>
        <w:t>
      1) қала аумағында құрылыс саласындағы мемлекеттік саясатты жүргізу;</w:t>
      </w:r>
    </w:p>
    <w:bookmarkEnd w:id="38"/>
    <w:bookmarkStart w:name="z48" w:id="39"/>
    <w:p>
      <w:pPr>
        <w:spacing w:after="0"/>
        <w:ind w:left="0"/>
        <w:jc w:val="both"/>
      </w:pPr>
      <w:r>
        <w:rPr>
          <w:rFonts w:ascii="Times New Roman"/>
          <w:b w:val="false"/>
          <w:i w:val="false"/>
          <w:color w:val="000000"/>
          <w:sz w:val="28"/>
        </w:rPr>
        <w:t>
      2) бюджеттік бағдарламаларға сәйкес қалалық объектілерді салу және реконструкциялау бойынша жылдық және перспективалық бағдарламаларды әзірлеу;</w:t>
      </w:r>
    </w:p>
    <w:bookmarkEnd w:id="39"/>
    <w:bookmarkStart w:name="z49" w:id="40"/>
    <w:p>
      <w:pPr>
        <w:spacing w:after="0"/>
        <w:ind w:left="0"/>
        <w:jc w:val="both"/>
      </w:pPr>
      <w:r>
        <w:rPr>
          <w:rFonts w:ascii="Times New Roman"/>
          <w:b w:val="false"/>
          <w:i w:val="false"/>
          <w:color w:val="000000"/>
          <w:sz w:val="28"/>
        </w:rPr>
        <w:t>
      3) мемлекеттік мекеме қызметінің бағытына сәйкес келетін бюджеттік бағдарламаларды іске асыру;</w:t>
      </w:r>
    </w:p>
    <w:bookmarkEnd w:id="40"/>
    <w:bookmarkStart w:name="z50" w:id="41"/>
    <w:p>
      <w:pPr>
        <w:spacing w:after="0"/>
        <w:ind w:left="0"/>
        <w:jc w:val="both"/>
      </w:pPr>
      <w:r>
        <w:rPr>
          <w:rFonts w:ascii="Times New Roman"/>
          <w:b w:val="false"/>
          <w:i w:val="false"/>
          <w:color w:val="000000"/>
          <w:sz w:val="28"/>
        </w:rPr>
        <w:t>
      4) Қазақстан Республикасында тұрғын үй құрылысын дамытудың мемлекеттік бағдарламасы шеңберінде салынған Қазақстан Республикасының азаматтарына тұрғын үйлерді сату;</w:t>
      </w:r>
    </w:p>
    <w:bookmarkEnd w:id="41"/>
    <w:bookmarkStart w:name="z51" w:id="42"/>
    <w:p>
      <w:pPr>
        <w:spacing w:after="0"/>
        <w:ind w:left="0"/>
        <w:jc w:val="both"/>
      </w:pPr>
      <w:r>
        <w:rPr>
          <w:rFonts w:ascii="Times New Roman"/>
          <w:b w:val="false"/>
          <w:i w:val="false"/>
          <w:color w:val="000000"/>
          <w:sz w:val="28"/>
        </w:rPr>
        <w:t>
      5) тұрғын үй құрылысы;</w:t>
      </w:r>
    </w:p>
    <w:bookmarkEnd w:id="42"/>
    <w:bookmarkStart w:name="z52" w:id="43"/>
    <w:p>
      <w:pPr>
        <w:spacing w:after="0"/>
        <w:ind w:left="0"/>
        <w:jc w:val="both"/>
      </w:pPr>
      <w:r>
        <w:rPr>
          <w:rFonts w:ascii="Times New Roman"/>
          <w:b w:val="false"/>
          <w:i w:val="false"/>
          <w:color w:val="000000"/>
          <w:sz w:val="28"/>
        </w:rPr>
        <w:t>
      6) инженерлік-коммуналдық желілерді дамыту;</w:t>
      </w:r>
    </w:p>
    <w:bookmarkEnd w:id="43"/>
    <w:bookmarkStart w:name="z53" w:id="44"/>
    <w:p>
      <w:pPr>
        <w:spacing w:after="0"/>
        <w:ind w:left="0"/>
        <w:jc w:val="both"/>
      </w:pPr>
      <w:r>
        <w:rPr>
          <w:rFonts w:ascii="Times New Roman"/>
          <w:b w:val="false"/>
          <w:i w:val="false"/>
          <w:color w:val="000000"/>
          <w:sz w:val="28"/>
        </w:rPr>
        <w:t>
      7) абаттандыру объектілерін дамыту;</w:t>
      </w:r>
    </w:p>
    <w:bookmarkEnd w:id="44"/>
    <w:bookmarkStart w:name="z54" w:id="45"/>
    <w:p>
      <w:pPr>
        <w:spacing w:after="0"/>
        <w:ind w:left="0"/>
        <w:jc w:val="both"/>
      </w:pPr>
      <w:r>
        <w:rPr>
          <w:rFonts w:ascii="Times New Roman"/>
          <w:b w:val="false"/>
          <w:i w:val="false"/>
          <w:color w:val="000000"/>
          <w:sz w:val="28"/>
        </w:rPr>
        <w:t>
      8) әкімшісі болып табылатын бағдарламалар бойынша мемлекеттік сатып алу шегінде қаржының пайдаланылуын бақылау;</w:t>
      </w:r>
    </w:p>
    <w:bookmarkEnd w:id="45"/>
    <w:bookmarkStart w:name="z55" w:id="46"/>
    <w:p>
      <w:pPr>
        <w:spacing w:after="0"/>
        <w:ind w:left="0"/>
        <w:jc w:val="both"/>
      </w:pPr>
      <w:r>
        <w:rPr>
          <w:rFonts w:ascii="Times New Roman"/>
          <w:b w:val="false"/>
          <w:i w:val="false"/>
          <w:color w:val="000000"/>
          <w:sz w:val="28"/>
        </w:rPr>
        <w:t>
      9) қаржыландыру жоспарларын және бюджеттік бағдарламалардың паспорттарын дайындау;</w:t>
      </w:r>
    </w:p>
    <w:bookmarkEnd w:id="46"/>
    <w:bookmarkStart w:name="z56" w:id="47"/>
    <w:p>
      <w:pPr>
        <w:spacing w:after="0"/>
        <w:ind w:left="0"/>
        <w:jc w:val="both"/>
      </w:pPr>
      <w:r>
        <w:rPr>
          <w:rFonts w:ascii="Times New Roman"/>
          <w:b w:val="false"/>
          <w:i w:val="false"/>
          <w:color w:val="000000"/>
          <w:sz w:val="28"/>
        </w:rPr>
        <w:t>
      10) бюджет қаражатының мақсатты пайдаланылуын қамтамасыз ету;</w:t>
      </w:r>
    </w:p>
    <w:bookmarkEnd w:id="47"/>
    <w:bookmarkStart w:name="z57" w:id="48"/>
    <w:p>
      <w:pPr>
        <w:spacing w:after="0"/>
        <w:ind w:left="0"/>
        <w:jc w:val="both"/>
      </w:pPr>
      <w:r>
        <w:rPr>
          <w:rFonts w:ascii="Times New Roman"/>
          <w:b w:val="false"/>
          <w:i w:val="false"/>
          <w:color w:val="000000"/>
          <w:sz w:val="28"/>
        </w:rPr>
        <w:t>
      11) бюджет қаражатын пайдалануды растайтын құжаттардың дұрыс ресімделуін бақылау;</w:t>
      </w:r>
    </w:p>
    <w:bookmarkEnd w:id="48"/>
    <w:bookmarkStart w:name="z58" w:id="49"/>
    <w:p>
      <w:pPr>
        <w:spacing w:after="0"/>
        <w:ind w:left="0"/>
        <w:jc w:val="both"/>
      </w:pPr>
      <w:r>
        <w:rPr>
          <w:rFonts w:ascii="Times New Roman"/>
          <w:b w:val="false"/>
          <w:i w:val="false"/>
          <w:color w:val="000000"/>
          <w:sz w:val="28"/>
        </w:rPr>
        <w:t>
      12) салуға және құрылысы аяқталған объектілерді реконструкциялауға жобалау-сметалық құжаттаманы әзірлеу бойынша жұмысты ұйымдастыру;</w:t>
      </w:r>
    </w:p>
    <w:bookmarkEnd w:id="49"/>
    <w:bookmarkStart w:name="z59" w:id="50"/>
    <w:p>
      <w:pPr>
        <w:spacing w:after="0"/>
        <w:ind w:left="0"/>
        <w:jc w:val="both"/>
      </w:pPr>
      <w:r>
        <w:rPr>
          <w:rFonts w:ascii="Times New Roman"/>
          <w:b w:val="false"/>
          <w:i w:val="false"/>
          <w:color w:val="000000"/>
          <w:sz w:val="28"/>
        </w:rPr>
        <w:t>
      13) құрылысы аяқталған немесе реконструкцияланған объектілерді пайдалануға қабылдауға қатысу;</w:t>
      </w:r>
    </w:p>
    <w:bookmarkEnd w:id="50"/>
    <w:bookmarkStart w:name="z60" w:id="51"/>
    <w:p>
      <w:pPr>
        <w:spacing w:after="0"/>
        <w:ind w:left="0"/>
        <w:jc w:val="both"/>
      </w:pPr>
      <w:r>
        <w:rPr>
          <w:rFonts w:ascii="Times New Roman"/>
          <w:b w:val="false"/>
          <w:i w:val="false"/>
          <w:color w:val="000000"/>
          <w:sz w:val="28"/>
        </w:rPr>
        <w:t>
      14) тауарларды, жұмыстарды және қызметтерді мемлекеттік сатып алу бойынша конкурстарды ұйымдастыру және өткізу;</w:t>
      </w:r>
    </w:p>
    <w:bookmarkEnd w:id="51"/>
    <w:bookmarkStart w:name="z61" w:id="52"/>
    <w:p>
      <w:pPr>
        <w:spacing w:after="0"/>
        <w:ind w:left="0"/>
        <w:jc w:val="both"/>
      </w:pPr>
      <w:r>
        <w:rPr>
          <w:rFonts w:ascii="Times New Roman"/>
          <w:b w:val="false"/>
          <w:i w:val="false"/>
          <w:color w:val="000000"/>
          <w:sz w:val="28"/>
        </w:rPr>
        <w:t>
      15) салынған және реконструкцияланған объектілерді пайдаланушы ұйымдардың балансына беру жөніндегі жұмысты ұйымдастыру;</w:t>
      </w:r>
    </w:p>
    <w:bookmarkEnd w:id="52"/>
    <w:bookmarkStart w:name="z62" w:id="53"/>
    <w:p>
      <w:pPr>
        <w:spacing w:after="0"/>
        <w:ind w:left="0"/>
        <w:jc w:val="both"/>
      </w:pPr>
      <w:r>
        <w:rPr>
          <w:rFonts w:ascii="Times New Roman"/>
          <w:b w:val="false"/>
          <w:i w:val="false"/>
          <w:color w:val="000000"/>
          <w:sz w:val="28"/>
        </w:rPr>
        <w:t>
      16) қолданыстағы заңнамаға қайшы келмейтін мемлекеттік мекеменің мақсаттары мен міндеттеріне жауап беретін басқа да функцияларды орындау.</w:t>
      </w:r>
    </w:p>
    <w:bookmarkEnd w:id="53"/>
    <w:bookmarkStart w:name="z63" w:id="54"/>
    <w:p>
      <w:pPr>
        <w:spacing w:after="0"/>
        <w:ind w:left="0"/>
        <w:jc w:val="left"/>
      </w:pPr>
      <w:r>
        <w:rPr>
          <w:rFonts w:ascii="Times New Roman"/>
          <w:b/>
          <w:i w:val="false"/>
          <w:color w:val="000000"/>
        </w:rPr>
        <w:t xml:space="preserve"> 3-тарау. Мемлекеттік органның бірінші басшысының мәртебесі, өкілеттіліктері</w:t>
      </w:r>
    </w:p>
    <w:bookmarkEnd w:id="54"/>
    <w:bookmarkStart w:name="z64" w:id="55"/>
    <w:p>
      <w:pPr>
        <w:spacing w:after="0"/>
        <w:ind w:left="0"/>
        <w:jc w:val="both"/>
      </w:pPr>
      <w:r>
        <w:rPr>
          <w:rFonts w:ascii="Times New Roman"/>
          <w:b w:val="false"/>
          <w:i w:val="false"/>
          <w:color w:val="000000"/>
          <w:sz w:val="28"/>
        </w:rPr>
        <w:t>
      16. Лисаков қаласы әкімдігінің құрылыс бөлімін басқаруды бірінші басшы жүзеге асырады, ол Лисаков қаласы әкімдігінің құрылыс бөліміне жүктелген міндеттердің орындалуына және оның өкілеттіктерін жүзеге асыруына дербес жауапты болады.</w:t>
      </w:r>
    </w:p>
    <w:bookmarkEnd w:id="55"/>
    <w:bookmarkStart w:name="z65" w:id="56"/>
    <w:p>
      <w:pPr>
        <w:spacing w:after="0"/>
        <w:ind w:left="0"/>
        <w:jc w:val="both"/>
      </w:pPr>
      <w:r>
        <w:rPr>
          <w:rFonts w:ascii="Times New Roman"/>
          <w:b w:val="false"/>
          <w:i w:val="false"/>
          <w:color w:val="000000"/>
          <w:sz w:val="28"/>
        </w:rPr>
        <w:t>
      17. Лисаков қаласы әкімдігінің құрылыс бөлімінің басшысы Қазақстан Республикасының заңнамасына сәйкес лауазымға тағайындалады және лауазымнан босатылады.</w:t>
      </w:r>
    </w:p>
    <w:bookmarkEnd w:id="56"/>
    <w:bookmarkStart w:name="z66" w:id="57"/>
    <w:p>
      <w:pPr>
        <w:spacing w:after="0"/>
        <w:ind w:left="0"/>
        <w:jc w:val="both"/>
      </w:pPr>
      <w:r>
        <w:rPr>
          <w:rFonts w:ascii="Times New Roman"/>
          <w:b w:val="false"/>
          <w:i w:val="false"/>
          <w:color w:val="000000"/>
          <w:sz w:val="28"/>
        </w:rPr>
        <w:t>
      18. Лисаков қаласы әкімдігінің құрылыс бөлімі басшысының орынбасарлары жоқ.</w:t>
      </w:r>
    </w:p>
    <w:bookmarkEnd w:id="57"/>
    <w:bookmarkStart w:name="z67" w:id="58"/>
    <w:p>
      <w:pPr>
        <w:spacing w:after="0"/>
        <w:ind w:left="0"/>
        <w:jc w:val="both"/>
      </w:pPr>
      <w:r>
        <w:rPr>
          <w:rFonts w:ascii="Times New Roman"/>
          <w:b w:val="false"/>
          <w:i w:val="false"/>
          <w:color w:val="000000"/>
          <w:sz w:val="28"/>
        </w:rPr>
        <w:t>
      19. Лисаков қаласы әкімдігінің құрылыс бөлімі басшысының өкілеттіктері:</w:t>
      </w:r>
    </w:p>
    <w:bookmarkEnd w:id="58"/>
    <w:bookmarkStart w:name="z68" w:id="59"/>
    <w:p>
      <w:pPr>
        <w:spacing w:after="0"/>
        <w:ind w:left="0"/>
        <w:jc w:val="both"/>
      </w:pPr>
      <w:r>
        <w:rPr>
          <w:rFonts w:ascii="Times New Roman"/>
          <w:b w:val="false"/>
          <w:i w:val="false"/>
          <w:color w:val="000000"/>
          <w:sz w:val="28"/>
        </w:rPr>
        <w:t>
      1) Лисаков қаласы әкімдігінің құрылыс бөлімі атынан сенімхатсыз әрекет етеді;</w:t>
      </w:r>
    </w:p>
    <w:bookmarkEnd w:id="59"/>
    <w:bookmarkStart w:name="z69" w:id="60"/>
    <w:p>
      <w:pPr>
        <w:spacing w:after="0"/>
        <w:ind w:left="0"/>
        <w:jc w:val="both"/>
      </w:pPr>
      <w:r>
        <w:rPr>
          <w:rFonts w:ascii="Times New Roman"/>
          <w:b w:val="false"/>
          <w:i w:val="false"/>
          <w:color w:val="000000"/>
          <w:sz w:val="28"/>
        </w:rPr>
        <w:t>
      2) барлық ұйымдарда Лисаков қаласы әкімдігінің құрылыс бөлімінің мүддесін білдіреді;</w:t>
      </w:r>
    </w:p>
    <w:bookmarkEnd w:id="60"/>
    <w:bookmarkStart w:name="z70" w:id="61"/>
    <w:p>
      <w:pPr>
        <w:spacing w:after="0"/>
        <w:ind w:left="0"/>
        <w:jc w:val="both"/>
      </w:pPr>
      <w:r>
        <w:rPr>
          <w:rFonts w:ascii="Times New Roman"/>
          <w:b w:val="false"/>
          <w:i w:val="false"/>
          <w:color w:val="000000"/>
          <w:sz w:val="28"/>
        </w:rPr>
        <w:t>
      3) заңдарда белгіленген реттер мен шектерде мүлікке билік етеді;</w:t>
      </w:r>
    </w:p>
    <w:bookmarkEnd w:id="61"/>
    <w:bookmarkStart w:name="z71" w:id="62"/>
    <w:p>
      <w:pPr>
        <w:spacing w:after="0"/>
        <w:ind w:left="0"/>
        <w:jc w:val="both"/>
      </w:pPr>
      <w:r>
        <w:rPr>
          <w:rFonts w:ascii="Times New Roman"/>
          <w:b w:val="false"/>
          <w:i w:val="false"/>
          <w:color w:val="000000"/>
          <w:sz w:val="28"/>
        </w:rPr>
        <w:t>
      4) шарттар жасайды;</w:t>
      </w:r>
    </w:p>
    <w:bookmarkEnd w:id="62"/>
    <w:bookmarkStart w:name="z72" w:id="63"/>
    <w:p>
      <w:pPr>
        <w:spacing w:after="0"/>
        <w:ind w:left="0"/>
        <w:jc w:val="both"/>
      </w:pPr>
      <w:r>
        <w:rPr>
          <w:rFonts w:ascii="Times New Roman"/>
          <w:b w:val="false"/>
          <w:i w:val="false"/>
          <w:color w:val="000000"/>
          <w:sz w:val="28"/>
        </w:rPr>
        <w:t>
      5) сенімхаттар береді;</w:t>
      </w:r>
    </w:p>
    <w:bookmarkEnd w:id="63"/>
    <w:bookmarkStart w:name="z73" w:id="64"/>
    <w:p>
      <w:pPr>
        <w:spacing w:after="0"/>
        <w:ind w:left="0"/>
        <w:jc w:val="both"/>
      </w:pPr>
      <w:r>
        <w:rPr>
          <w:rFonts w:ascii="Times New Roman"/>
          <w:b w:val="false"/>
          <w:i w:val="false"/>
          <w:color w:val="000000"/>
          <w:sz w:val="28"/>
        </w:rPr>
        <w:t>
      6) қаржы құжаттарына бірінші қол қою құқығына ие;</w:t>
      </w:r>
    </w:p>
    <w:bookmarkEnd w:id="64"/>
    <w:bookmarkStart w:name="z74" w:id="65"/>
    <w:p>
      <w:pPr>
        <w:spacing w:after="0"/>
        <w:ind w:left="0"/>
        <w:jc w:val="both"/>
      </w:pPr>
      <w:r>
        <w:rPr>
          <w:rFonts w:ascii="Times New Roman"/>
          <w:b w:val="false"/>
          <w:i w:val="false"/>
          <w:color w:val="000000"/>
          <w:sz w:val="28"/>
        </w:rPr>
        <w:t>
      7) Лисаков қаласы әкімдігінің құрылыс бөлімінің іссапарлар жөніндегі тәртібі мен жоспарларын бекітеді;</w:t>
      </w:r>
    </w:p>
    <w:bookmarkEnd w:id="65"/>
    <w:bookmarkStart w:name="z75" w:id="66"/>
    <w:p>
      <w:pPr>
        <w:spacing w:after="0"/>
        <w:ind w:left="0"/>
        <w:jc w:val="both"/>
      </w:pPr>
      <w:r>
        <w:rPr>
          <w:rFonts w:ascii="Times New Roman"/>
          <w:b w:val="false"/>
          <w:i w:val="false"/>
          <w:color w:val="000000"/>
          <w:sz w:val="28"/>
        </w:rPr>
        <w:t>
      8) Лисаков қаласы әкімдігінің құрылыс бөлімінің барлық қызметкерлері үшін міндетті бұйрықтар шығарады және нұсқаулар береді;</w:t>
      </w:r>
    </w:p>
    <w:bookmarkEnd w:id="66"/>
    <w:bookmarkStart w:name="z76" w:id="67"/>
    <w:p>
      <w:pPr>
        <w:spacing w:after="0"/>
        <w:ind w:left="0"/>
        <w:jc w:val="both"/>
      </w:pPr>
      <w:r>
        <w:rPr>
          <w:rFonts w:ascii="Times New Roman"/>
          <w:b w:val="false"/>
          <w:i w:val="false"/>
          <w:color w:val="000000"/>
          <w:sz w:val="28"/>
        </w:rPr>
        <w:t>
      9) Лисаков қаласы әкімдігінің құрылыс бөлімінің қызметкерлерін жұмысқа қабылдайды және жұмыстан босатады;</w:t>
      </w:r>
    </w:p>
    <w:bookmarkEnd w:id="67"/>
    <w:bookmarkStart w:name="z77" w:id="68"/>
    <w:p>
      <w:pPr>
        <w:spacing w:after="0"/>
        <w:ind w:left="0"/>
        <w:jc w:val="both"/>
      </w:pPr>
      <w:r>
        <w:rPr>
          <w:rFonts w:ascii="Times New Roman"/>
          <w:b w:val="false"/>
          <w:i w:val="false"/>
          <w:color w:val="000000"/>
          <w:sz w:val="28"/>
        </w:rPr>
        <w:t>
      10) Лисаков қаласы әкімдігінің құрылыс бөлімінің қызметкерлерін көтермелеу шараларын қабылдайды және оларға тәртіптік жазалар қолданады;</w:t>
      </w:r>
    </w:p>
    <w:bookmarkEnd w:id="68"/>
    <w:bookmarkStart w:name="z78" w:id="69"/>
    <w:p>
      <w:pPr>
        <w:spacing w:after="0"/>
        <w:ind w:left="0"/>
        <w:jc w:val="both"/>
      </w:pPr>
      <w:r>
        <w:rPr>
          <w:rFonts w:ascii="Times New Roman"/>
          <w:b w:val="false"/>
          <w:i w:val="false"/>
          <w:color w:val="000000"/>
          <w:sz w:val="28"/>
        </w:rPr>
        <w:t>
      11) Лисаков қаласы әкімдігінің құрылыс бөлімі қызметкерлерінің міндеттері мен өкілеттіктерін айқындайды;</w:t>
      </w:r>
    </w:p>
    <w:bookmarkEnd w:id="69"/>
    <w:bookmarkStart w:name="z79" w:id="70"/>
    <w:p>
      <w:pPr>
        <w:spacing w:after="0"/>
        <w:ind w:left="0"/>
        <w:jc w:val="both"/>
      </w:pPr>
      <w:r>
        <w:rPr>
          <w:rFonts w:ascii="Times New Roman"/>
          <w:b w:val="false"/>
          <w:i w:val="false"/>
          <w:color w:val="000000"/>
          <w:sz w:val="28"/>
        </w:rPr>
        <w:t>
      12) Қазақстан Республикасының заңнамасымен оған жүктелген өзге де функцияларды жүзеге асырады.</w:t>
      </w:r>
    </w:p>
    <w:bookmarkEnd w:id="70"/>
    <w:bookmarkStart w:name="z80" w:id="71"/>
    <w:p>
      <w:pPr>
        <w:spacing w:after="0"/>
        <w:ind w:left="0"/>
        <w:jc w:val="both"/>
      </w:pPr>
      <w:r>
        <w:rPr>
          <w:rFonts w:ascii="Times New Roman"/>
          <w:b w:val="false"/>
          <w:i w:val="false"/>
          <w:color w:val="000000"/>
          <w:sz w:val="28"/>
        </w:rPr>
        <w:t>
      Лисаков қаласы әкімдігінің құрылыс бөлімі басшысы болмаған кезеңде оның өкілеттіктерін қолданыстағы заңнамаға сәйкес оны алмастыратын тұлға жүзеге асырады.</w:t>
      </w:r>
    </w:p>
    <w:bookmarkEnd w:id="71"/>
    <w:bookmarkStart w:name="z81" w:id="72"/>
    <w:p>
      <w:pPr>
        <w:spacing w:after="0"/>
        <w:ind w:left="0"/>
        <w:jc w:val="left"/>
      </w:pPr>
      <w:r>
        <w:rPr>
          <w:rFonts w:ascii="Times New Roman"/>
          <w:b/>
          <w:i w:val="false"/>
          <w:color w:val="000000"/>
        </w:rPr>
        <w:t xml:space="preserve"> 4 тарау. Мемлекеттік органның мүлкі</w:t>
      </w:r>
    </w:p>
    <w:bookmarkEnd w:id="72"/>
    <w:bookmarkStart w:name="z82" w:id="73"/>
    <w:p>
      <w:pPr>
        <w:spacing w:after="0"/>
        <w:ind w:left="0"/>
        <w:jc w:val="both"/>
      </w:pPr>
      <w:r>
        <w:rPr>
          <w:rFonts w:ascii="Times New Roman"/>
          <w:b w:val="false"/>
          <w:i w:val="false"/>
          <w:color w:val="000000"/>
          <w:sz w:val="28"/>
        </w:rPr>
        <w:t>
      20. Лисаков қаласы әкімдігі құрылыс бөлімінің заңнамада көзделген жағдайларда жедел басқару құқығында оқшауланған мүлкі болу мүмкін.</w:t>
      </w:r>
    </w:p>
    <w:bookmarkEnd w:id="73"/>
    <w:bookmarkStart w:name="z83" w:id="74"/>
    <w:p>
      <w:pPr>
        <w:spacing w:after="0"/>
        <w:ind w:left="0"/>
        <w:jc w:val="both"/>
      </w:pPr>
      <w:r>
        <w:rPr>
          <w:rFonts w:ascii="Times New Roman"/>
          <w:b w:val="false"/>
          <w:i w:val="false"/>
          <w:color w:val="000000"/>
          <w:sz w:val="28"/>
        </w:rPr>
        <w:t>
      21. Лисаков қаласы әкімдігінің құрылыс бөлімінің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74"/>
    <w:bookmarkStart w:name="z84" w:id="75"/>
    <w:p>
      <w:pPr>
        <w:spacing w:after="0"/>
        <w:ind w:left="0"/>
        <w:jc w:val="both"/>
      </w:pPr>
      <w:r>
        <w:rPr>
          <w:rFonts w:ascii="Times New Roman"/>
          <w:b w:val="false"/>
          <w:i w:val="false"/>
          <w:color w:val="000000"/>
          <w:sz w:val="28"/>
        </w:rPr>
        <w:t>
      22. Лисаков қаласы әкімдігінің құрылыс бөлімі өзінің балансында тұрған, өзіне бекітілген мүлікті иелену, пайдалану және билік ету құқығын дербес жүзеге асырады.</w:t>
      </w:r>
    </w:p>
    <w:bookmarkEnd w:id="75"/>
    <w:bookmarkStart w:name="z85" w:id="76"/>
    <w:p>
      <w:pPr>
        <w:spacing w:after="0"/>
        <w:ind w:left="0"/>
        <w:jc w:val="both"/>
      </w:pPr>
      <w:r>
        <w:rPr>
          <w:rFonts w:ascii="Times New Roman"/>
          <w:b w:val="false"/>
          <w:i w:val="false"/>
          <w:color w:val="000000"/>
          <w:sz w:val="28"/>
        </w:rPr>
        <w:t>
      23. Лисаков қаласы әкімдігінің құрылыс бөліміне бекітілген мүлік коммуналдық меншікке жатады.</w:t>
      </w:r>
    </w:p>
    <w:bookmarkEnd w:id="76"/>
    <w:bookmarkStart w:name="z86" w:id="77"/>
    <w:p>
      <w:pPr>
        <w:spacing w:after="0"/>
        <w:ind w:left="0"/>
        <w:jc w:val="both"/>
      </w:pPr>
      <w:r>
        <w:rPr>
          <w:rFonts w:ascii="Times New Roman"/>
          <w:b w:val="false"/>
          <w:i w:val="false"/>
          <w:color w:val="000000"/>
          <w:sz w:val="28"/>
        </w:rPr>
        <w:t>
      24. Егер заңнамада өзгеше көзделмесе, Лисаков қаласы әкімдігінің құрылыс бөлімі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End w:id="77"/>
    <w:bookmarkStart w:name="z87" w:id="78"/>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78"/>
    <w:bookmarkStart w:name="z88" w:id="79"/>
    <w:p>
      <w:pPr>
        <w:spacing w:after="0"/>
        <w:ind w:left="0"/>
        <w:jc w:val="both"/>
      </w:pPr>
      <w:r>
        <w:rPr>
          <w:rFonts w:ascii="Times New Roman"/>
          <w:b w:val="false"/>
          <w:i w:val="false"/>
          <w:color w:val="000000"/>
          <w:sz w:val="28"/>
        </w:rPr>
        <w:t>
      25. Лисаков қаласы әкімдігінің құрылыс бөлімін қайта ұйымдастыру және тарату Қазақстан Республикасының заңнамасына сәйкес жүзеге асырылады.</w:t>
      </w:r>
    </w:p>
    <w:bookmarkEnd w:id="7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