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d4e0" w14:textId="853d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89 "Лисаков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2022 жылғы 6 маусымдағы № 145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қаласының 2022-2024 жылдарға арналған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26312 болып тіркелген)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7054389,5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3358868,0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51275,0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38726,0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3605520,5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7363238,0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-39152,0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39152,0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- 269696,5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269696,5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7 054 389,5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3 358 868,0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1 691 689,0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1 088 572,0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1 088 572,0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3 605 520,5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3 605 520,5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3 605 520,5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7 363 238,0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656 304,6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274 251,0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234 405,0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598 432,6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442 557,6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442 557,6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187 081,7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48 806,5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2 021 813,3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976 830,3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915 599,3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874 106,3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878 848,4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877 626,2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462 419,5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114 774,2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103 380,2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274 397,4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983 200,8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848 866,8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166 000,6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-269 696,5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269 696,5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5 246 831,0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3 487 437,0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1 744 392,0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1 506 546,0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294 472,0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216 051,0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1 668 994,0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1 668 994,0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1 668 994,0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582 609,3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1 426 819,7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758 942,7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753 430,7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