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1d63" w14:textId="3271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29 желтоқсандағы № 89 "Лисаков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2022 жылғы 29 қарашадағы № 182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"Лисаков қаласының 2022-2024 жылдарға арналған бюджеті туралы" 2021 жылғы 29 желтоқсандағы № 89 (Нормативтік құқықтық актілерді мемлекеттік тіркеу тізілімінде № 26312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7682444,8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3795368,0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51275,0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38726,0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3797075,8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7991293,3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-39152,0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39152,0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- 269696,5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269696,5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7 682 444,8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3 795 368,0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3 797 075,8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3 797 075,8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3 797 075,8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7 991 293,3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248 449,7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2 397 068,5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1 311 969,9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1 250 195,7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1 216 589,7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918 157,5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916 935,3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371 445,8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371 445,8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371 445,8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1 245 238,6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1 245 237,6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-269 696,5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269 696,5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5 299 115,0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1 721 278,0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5 299 115,0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613 950,5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286 989,5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250 309,5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1 462 485,9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694 336,9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309 643,9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282 910,3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