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0fccc" w14:textId="970fc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Лисаков қаласы Октябрь кентінің 2023-2025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Лисаков қаласы мәслихатының 2022 жылғы 29 желтоқсандағы № 196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2-бабының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4-тармағына, </w:t>
      </w:r>
      <w:r>
        <w:rPr>
          <w:rFonts w:ascii="Times New Roman"/>
          <w:b w:val="false"/>
          <w:i w:val="false"/>
          <w:color w:val="000000"/>
          <w:sz w:val="28"/>
        </w:rPr>
        <w:t>73-1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Лисаков қалалық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Лисаков қаласы Октябрь кентінің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182234,8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30476,0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151758,8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191725,0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- 9490,2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9490,2 мың теңге.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Лисаков қаласы мәслихатының 13.12.2023 </w:t>
      </w:r>
      <w:r>
        <w:rPr>
          <w:rFonts w:ascii="Times New Roman"/>
          <w:b w:val="false"/>
          <w:i w:val="false"/>
          <w:color w:val="00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аудандық (облыстық маңызы бар қала) бюджеттен Октябрь кентінің бюджетіне берілетін бюджеттік субвенциялардың көлемі 36692,0 мың теңге құрайтыны ескерілсін.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жылға арналған Октябрь кентінің бюджетінен аудандық (облыстық маңызы бар қала) бюджетке бюджеттік алып қоюлардың көлемі 0,0 мың теңге сомасында белгіленгені ескерілсін.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Лисаков қаласы Октябрь кентінің 2023 жылға арналған бюджетін атқару процесінде секвестрлеуге жатпайтын бюджеттік бағдарламалардың тізбесі белгіленбегені ескерілсін.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2023 жылғы 1 қаңтардан бастап қолданысқа енгізіледі.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Қалалық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Шалдыбаева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Лисаков қаласы Октябрь кентінің 2023 жылға арналған бюджеті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Лисаков қаласы мәслихатының 13.12.2023 </w:t>
      </w:r>
      <w:r>
        <w:rPr>
          <w:rFonts w:ascii="Times New Roman"/>
          <w:b w:val="false"/>
          <w:i w:val="false"/>
          <w:color w:val="ff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182 234,8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151 758,8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151 758,8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151 758,8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42 217,2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42 217,2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42 217,2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97 932,2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97 932,2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97 932,2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- 9 490,2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9 490,2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3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Лисаков қаласы Октябрь кентінің 2024 жылға арналған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70 479,0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3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Лисаков қаласы Октябрь кентінің 2025 жылға арналған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71 268,0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