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1116" w14:textId="2e41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пробация қызметінің есебінде тұрған адамдарды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2022 жылғы 29 қарашадағы № 457 қаулысы.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бұйрығымен</w:t>
      </w:r>
      <w:r>
        <w:rPr>
          <w:rFonts w:ascii="Times New Roman"/>
          <w:b w:val="false"/>
          <w:i w:val="false"/>
          <w:color w:val="000000"/>
          <w:sz w:val="28"/>
        </w:rPr>
        <w:t xml:space="preserve"> бекітілген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2023 жылға арналған пробация қызметінің есебінде тұрған адамдарды жұмысқа орналастыру үшін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2. "Лисаков қаласы әкімдігінің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көшірмесін мемлекеттік және орыс тілдерінде электрондық түрде Қазақстан Республикасының нормативтік құқықтық актілерінің Эталондық бақылау банкіне қосу және рәсми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3"/>
    <w:bookmarkStart w:name="z8" w:id="4"/>
    <w:p>
      <w:pPr>
        <w:spacing w:after="0"/>
        <w:ind w:left="0"/>
        <w:jc w:val="both"/>
      </w:pPr>
      <w:r>
        <w:rPr>
          <w:rFonts w:ascii="Times New Roman"/>
          <w:b w:val="false"/>
          <w:i w:val="false"/>
          <w:color w:val="000000"/>
          <w:sz w:val="28"/>
        </w:rPr>
        <w:t>
      2) осы қаулыны оның ресми жарияланғанынан кейін Лисаков қаласы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29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457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жұмысшылардың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әкімдігінің "Лисаковқалакоммунэнерго" өндірістік-шаруашылық бірлестігі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