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99078" w14:textId="7f990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30 желтоқсаңдағы № 64 "Алтынсарин ауданы ауылдарының және ауылдық округтерінің 2022-2024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2022 жылғы 17 ақпандағы № 71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Алтынсарин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"Алтынсарин ауданы ауылдарының және ауылдық округтерінің 2022-2024 жылдарға арналған бюджеттері туралы" 2021 жылғы 30 желтоқсандағы № 64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2022 жылғы 19 қаңтарда Қазақстан Республикасы нормативтік құқықтық актілерінің эталондық бақылау банкінде жарияланған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Алтынсарин ауданы Обаған ауылдық округінің 2022-2024 жылдарға арналған бюджеті тиісінше, 1, 2 және 3 - қосымшаларға сәйкес, 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180870,0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11730,0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169140,0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186111,1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-5241,1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5241,1 мың теңге.";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Алтынсарин ауданы Мариям Хәкімжанова атындағы ауылдық округтің 2022-2024 жылдарға арналған бюджеті тиісінше, 4, 5 және 6 - қосымшаларға сәйкес, оның ішінде 2022 жылға мынадай көлемдерде бекітілсін: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221186,0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4420,0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216766,0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227453,8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- 6267,8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6267,8 мың теңге.";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Алтынсарин ауданы Большая Чураковка ауылдық округінің 2022-2024 жылдарға арналған бюджеті тиісінше, 7, 8 және 9 - қосымшаларға сәйкес, оның ішінде 2022 жылға мынадай көлемдерде бекітілсін: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42161,0 мың теңге, оның ішінде: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3261,0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38900,0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43059,3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- 898,3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898,3 мың теңге.";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Алтынсарин ауданы Димитров ауылдық округінің 2022-2024 жылдарға арналған бюджеті тиісінше 10, 11 және 12 - қосымшаларға сәйкес, оның ішінде 2022 жылға мынадай көлемдерде бекітілсін: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19482,0 мың теңге, оның ішінде: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1319,0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18163,0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21267,7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-1785,7 мың теңге;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1785,7 мың теңге.";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Алтынсарин ауданы Ілияс Омаров атындағы ауылдық округтің 2022-2024 жылдарға арналған бюджеті тиісінше 13, 14 және 15 - қосымшаларға сәйкес, оның ішінде 2022 жылға мынадай көлемдерде бекітілсін: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26213,0 мың теңге, оның ішінде: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3534,0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22679,0 мың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27638,7 мың теңге;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- 1425,7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1425,7 мың теңге.";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Алтынсарин ауданы Омар Шипин атындағы ауылдық округтің 2022-2024 жылдарға арналған бюджеті тиісінше, 16, 17 және 18 - қосымшаларға сәйкес, оның ішінде 2022 жылға мынадай көлемдерде бекітілсін: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26783,0 мың теңге, оның ішінде: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1205,0 мың теңге;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25578,0 мың теңге;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26937,8 мың теңге;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- 154,8 мың теңге;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154,8 мың теңге.";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Алтынсарин ауданы Красный Кордон ауылының 2022-2024 жылдарға арналған бюджеті тиісінше 19, 20 және 21 - қосымшаларға сәйкес, оның ішінде 2022 жылға мынадай көлемдерде бекітілсін: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24560,0 мың теңге, оның ішінде: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2140,0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22420,0 мың теңге;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25161,2 мың теңге;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- 601,2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601,2 мың теңге.";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Алтынсарин ауданы Новоалексеев ауылының 2022-2024 жылдарға арналған бюджеті тиісінше 22, 23 және 24 - қосымшаларға сәйкес, оның ішінде 2022 жылға мынадай көлемдерде бекітілсін: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18482,0 мың теңге, оның ішінде: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845,0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17637,0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18745,7 мың теңге;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-263,7 мың теңге;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263,7 мың теңге.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Алтынсарин ауданы Свердловка ауылының 2022-2024 жылдарға арналған бюджеті тиісінше 25, 26 және 27 - қосымшаларға сәйкес, оның ішінде 2022 жылға мынадай көлемдерде бекітілсін: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22138,0 мың теңге, оның ішінде: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1073,0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21065,0 мың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22512,3 мың теңге;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- 374,3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374,3 мың теңге.".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Алтынсарин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февраля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134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Обаған ауылдық округінің 2022 жылғы бюджеті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февраля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қосымша</w:t>
            </w:r>
          </w:p>
        </w:tc>
      </w:tr>
    </w:tbl>
    <w:bookmarkStart w:name="z143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Мариям Хәкімжанова атындағы ауылдық округінің 2022 жылғы бюджеті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февраля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 қосымша</w:t>
            </w:r>
          </w:p>
        </w:tc>
      </w:tr>
    </w:tbl>
    <w:bookmarkStart w:name="z152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Большая чураковка ауылдық округінің 2022 жылғы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февраля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 қосымша</w:t>
            </w:r>
          </w:p>
        </w:tc>
      </w:tr>
    </w:tbl>
    <w:bookmarkStart w:name="z161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Димитров атындағы ауылдық округінің 2022 жылғы бюджеті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февраля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 қосымша</w:t>
            </w:r>
          </w:p>
        </w:tc>
      </w:tr>
    </w:tbl>
    <w:bookmarkStart w:name="z170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Iлияс Омарова атындағы ауылдық округінің 2022 жылғы бюджеті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февраля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 қосымша</w:t>
            </w:r>
          </w:p>
        </w:tc>
      </w:tr>
    </w:tbl>
    <w:bookmarkStart w:name="z179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Омар Шипин атындағы ауылдық округінің 2022 жылғы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февраля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 қосымша</w:t>
            </w:r>
          </w:p>
        </w:tc>
      </w:tr>
    </w:tbl>
    <w:bookmarkStart w:name="z188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Красный Кордон ауылдық округінің 2022 жылғы бюджеті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февраля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 қосымша</w:t>
            </w:r>
          </w:p>
        </w:tc>
      </w:tr>
    </w:tbl>
    <w:bookmarkStart w:name="z197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Новоалексеев ауылдық округінің 2022 жылғы бюджеті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февраля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 қосымша</w:t>
            </w:r>
          </w:p>
        </w:tc>
      </w:tr>
    </w:tbl>
    <w:bookmarkStart w:name="z206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Свердловка атындағы ауылдық округінің 2022 жылғы бюджеті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