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dcff" w14:textId="ad7d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Алтынсарин ауданы Мариям Хәкімжанова атындағы ауылдық округтің жергілікті қоғамдастықтың жекелеген жиындарын өткізу қағидаларын және ауылдық жергілікті қоғамдастық жиындарына қатысу үшін ауыл тұрғындары өкілдерінің сандық құрамын бекіту туралы" 2020 жылғы 16 қаңтардағы № 285 шешіміне өзгерістер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2022 жылғы 26 қыркүйектегі № 117 шешімі</w:t>
      </w:r>
    </w:p>
    <w:p>
      <w:pPr>
        <w:spacing w:after="0"/>
        <w:ind w:left="0"/>
        <w:jc w:val="both"/>
      </w:pPr>
      <w:bookmarkStart w:name="z4" w:id="0"/>
      <w:r>
        <w:rPr>
          <w:rFonts w:ascii="Times New Roman"/>
          <w:b w:val="false"/>
          <w:i w:val="false"/>
          <w:color w:val="000000"/>
          <w:sz w:val="28"/>
        </w:rPr>
        <w:t>
      Алтынсарин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Алтынсарин ауданы Мариям Хәкімжанова атындағы ауылдық окрутің жергілікті қоғамдастықтың бөлек жиындарын өткізу қағидаларын және жергілікті қоғамдастық жиынына қатысу үшін ауыл тұрғындары өкілдерінің сандық құрамын бекіту туралы" 2020 жылғы 16 қаңтардағы № 285 (Нормативтік құқықтық актілерді мемлекеттік тіркеудің тізілімінде № 8964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Алтынсарин ауданы Мариям Хәкімжанова атындағы ауылдық округінің жергілікті қоғамдастықтығының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Алтынсарин ауданы Мариям Хәкімжанова атындағы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Алтынсарин ауданы Мариям Хәкімжанова атындағы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6" w:id="6"/>
    <w:p>
      <w:pPr>
        <w:spacing w:after="0"/>
        <w:ind w:left="0"/>
        <w:jc w:val="left"/>
      </w:pPr>
      <w:r>
        <w:rPr>
          <w:rFonts w:ascii="Times New Roman"/>
          <w:b/>
          <w:i w:val="false"/>
          <w:color w:val="000000"/>
        </w:rPr>
        <w:t xml:space="preserve"> Қостанай облысы Алтынсарин ауданы Мариям Хәкімжанова атындағы ауылдық округінің жергілікті қоғамдастығының бөлек жиындарын өткізудің қағидалары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Осы Қостанай облысы Алтынсарин ауданы Мариям Хәкімжанова атындағы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ауданы Мариям Хәкімжанова атындағы ауылдық округінің ауылдар тұрғындарының жергілікті қоғамдастық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Бөлім. Жергілікті қоғамдастықтың бөлек жиындарын өткізу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Мариям Хәкімжанова атындағы ауылдық округінің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Мариям Хәкімжанова атындағы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жергілікті қоғамдастық бөлек жиынын өткізуді Алтынсарин ауданы Мариям Хәкімжанова атындағы ауылдық округінің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Алтынсарин ауданы Мариям Хәкімжанова атындағы ауылдық округінің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Алтынсарин ауданы Мариям Хәкімжанова атындағы ауылдық округінің әкімі немесе ол уәкілеттік берген тұлға жергілікті қоғамдастық бөлек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Мариям Хәкімжанова атындағы ауылдық округі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27"/>
    <w:p>
      <w:pPr>
        <w:spacing w:after="0"/>
        <w:ind w:left="0"/>
        <w:jc w:val="left"/>
      </w:pPr>
      <w:r>
        <w:rPr>
          <w:rFonts w:ascii="Times New Roman"/>
          <w:b/>
          <w:i w:val="false"/>
          <w:color w:val="000000"/>
        </w:rPr>
        <w:t xml:space="preserve"> Қостанай облысы Алтынсарин ауданы Мариям Хәкімжанова атындағы ауылдық округінің жергілікті қоғамдастығының жиындарына қатысу үшін ауылдар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Мариям Хәкімжанова атындағы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Мариям Хәкімжанова атындағы ауылдық округінің Щербаков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Мариям Хәкімжанова атындағы ауылдық округінің Сатай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Мариям Хәкімжанова атындағы ауылдық округінің Басбек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Мариям Хәкімжанова атындағы ауылдық округінің Қосқұдық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