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12263" w14:textId="3c122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"Қостанай облысы Алтынсарин ауданы Обаған ауылдық округінде бөлек жергілікті қоғамдастық жиындарын өткізу қағидаларын және жергілікті қоғамдастық жиындарына қатысу үшін ауылдар тұрғындары өкілдерінің сандық құрамын бекіту туралы" 2014 жылғы 30 маусымдағы № 222 шешіміне өзгерістер енгізу туралы</w:t>
      </w:r>
    </w:p>
    <w:p>
      <w:pPr>
        <w:spacing w:after="0"/>
        <w:ind w:left="0"/>
        <w:jc w:val="both"/>
      </w:pPr>
      <w:r>
        <w:rPr>
          <w:rFonts w:ascii="Times New Roman"/>
          <w:b w:val="false"/>
          <w:i w:val="false"/>
          <w:color w:val="000000"/>
          <w:sz w:val="28"/>
        </w:rPr>
        <w:t>Қостанай облысы Алтынсарин ауданы мәслихатының 2022 жылғы 26 қыркүйектегі № 118 шешімі</w:t>
      </w:r>
    </w:p>
    <w:p>
      <w:pPr>
        <w:spacing w:after="0"/>
        <w:ind w:left="0"/>
        <w:jc w:val="both"/>
      </w:pPr>
      <w:bookmarkStart w:name="z4" w:id="0"/>
      <w:r>
        <w:rPr>
          <w:rFonts w:ascii="Times New Roman"/>
          <w:b w:val="false"/>
          <w:i w:val="false"/>
          <w:color w:val="000000"/>
          <w:sz w:val="28"/>
        </w:rPr>
        <w:t>
      Алтынсарин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"Қостанай облысы Алтынсарин ауданы Обаған ауылдық округінде бөлек жергілікті қоғамдастық жиындарын өткізу қағидаларын және жергілікті қоғамдастық жиындарына қатысу үшін ауылдар тұрғындары өкілдерінің сандық құрамын бекіту туралы" 2014 жылғы 30 маусымдағы № 222 (Нормативтік құқықтық актілерді мемлекеттік тіркеудің тізілімінде № 4980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облысы Алтынсарин ауданы Обаған ауылдық округінің жергілікті қоғамдастығының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bookmarkEnd w:id="2"/>
    <w:bookmarkStart w:name="z8" w:id="3"/>
    <w:p>
      <w:pPr>
        <w:spacing w:after="0"/>
        <w:ind w:left="0"/>
        <w:jc w:val="both"/>
      </w:pPr>
      <w:r>
        <w:rPr>
          <w:rFonts w:ascii="Times New Roman"/>
          <w:b w:val="false"/>
          <w:i w:val="false"/>
          <w:color w:val="000000"/>
          <w:sz w:val="28"/>
        </w:rPr>
        <w:t xml:space="preserve">
      көрсетілген шешіммен бекітілген Қостанай облысы Алтынсарин ауданы Обаған ауылдық округінің жергілікті қоғамдастығының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xml:space="preserve">
      көрсетілген шешіммен бекітілген Қостанай облысы Алтынсарин ауданы Обаған ауылдық округі жергілікті қоғамдастық жиынына қатысу үшін ауылдар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4"/>
    <w:bookmarkStart w:name="z10" w:id="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Алтынсарин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Есмұханов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"26"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6" w:id="6"/>
    <w:p>
      <w:pPr>
        <w:spacing w:after="0"/>
        <w:ind w:left="0"/>
        <w:jc w:val="left"/>
      </w:pPr>
      <w:r>
        <w:rPr>
          <w:rFonts w:ascii="Times New Roman"/>
          <w:b/>
          <w:i w:val="false"/>
          <w:color w:val="000000"/>
        </w:rPr>
        <w:t xml:space="preserve"> Қостанай облысы Алтынсарин ауданы Обаған ауылдық округінің жергілікті қоғамдастығының бөлек жиындарын өткізудің қағидалары</w:t>
      </w:r>
    </w:p>
    <w:bookmarkEnd w:id="6"/>
    <w:bookmarkStart w:name="z17" w:id="7"/>
    <w:p>
      <w:pPr>
        <w:spacing w:after="0"/>
        <w:ind w:left="0"/>
        <w:jc w:val="left"/>
      </w:pPr>
      <w:r>
        <w:rPr>
          <w:rFonts w:ascii="Times New Roman"/>
          <w:b/>
          <w:i w:val="false"/>
          <w:color w:val="000000"/>
        </w:rPr>
        <w:t xml:space="preserve"> 1. Жалпы ережелер</w:t>
      </w:r>
    </w:p>
    <w:bookmarkEnd w:id="7"/>
    <w:bookmarkStart w:name="z18" w:id="8"/>
    <w:p>
      <w:pPr>
        <w:spacing w:after="0"/>
        <w:ind w:left="0"/>
        <w:jc w:val="both"/>
      </w:pPr>
      <w:r>
        <w:rPr>
          <w:rFonts w:ascii="Times New Roman"/>
          <w:b w:val="false"/>
          <w:i w:val="false"/>
          <w:color w:val="000000"/>
          <w:sz w:val="28"/>
        </w:rPr>
        <w:t xml:space="preserve">
      1. Осы Қостанай облысы Алтынсарин ауданы Обаған ауылдық округінің жергілікті қоғамдастығының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"Жергілікті қоғамдастық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Алтынсарин ауданы Обаған ауылдық округінің ауылдар тұрғындарының жергілікті қоғамдастық бөлек жиындарын өткізудің тәртібін белгілейді.</w:t>
      </w:r>
    </w:p>
    <w:bookmarkEnd w:id="8"/>
    <w:bookmarkStart w:name="z19"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bookmarkStart w:name="z20" w:id="10"/>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0"/>
    <w:bookmarkStart w:name="z21" w:id="11"/>
    <w:p>
      <w:pPr>
        <w:spacing w:after="0"/>
        <w:ind w:left="0"/>
        <w:jc w:val="both"/>
      </w:pPr>
      <w:r>
        <w:rPr>
          <w:rFonts w:ascii="Times New Roman"/>
          <w:b w:val="false"/>
          <w:i w:val="false"/>
          <w:color w:val="000000"/>
          <w:sz w:val="28"/>
        </w:rPr>
        <w:t>
      2) жергілікті қоғамдастықтың бөлек жиыны – ауылдық округ тұрғындарының жергілікті қоғамдастық жиынына қатысу үшін өкілдерді сайлауға тікелей қатысуы.</w:t>
      </w:r>
    </w:p>
    <w:bookmarkEnd w:id="11"/>
    <w:bookmarkStart w:name="z22" w:id="12"/>
    <w:p>
      <w:pPr>
        <w:spacing w:after="0"/>
        <w:ind w:left="0"/>
        <w:jc w:val="left"/>
      </w:pPr>
      <w:r>
        <w:rPr>
          <w:rFonts w:ascii="Times New Roman"/>
          <w:b/>
          <w:i w:val="false"/>
          <w:color w:val="000000"/>
        </w:rPr>
        <w:t xml:space="preserve"> 2 Бөлім. Жергілікті қоғамдастықтың бөлек жиындарын өткізу тәртібі</w:t>
      </w:r>
    </w:p>
    <w:bookmarkEnd w:id="12"/>
    <w:bookmarkStart w:name="z23" w:id="13"/>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бөлінеді.</w:t>
      </w:r>
    </w:p>
    <w:bookmarkEnd w:id="13"/>
    <w:bookmarkStart w:name="z24" w:id="14"/>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4"/>
    <w:bookmarkStart w:name="z25" w:id="15"/>
    <w:p>
      <w:pPr>
        <w:spacing w:after="0"/>
        <w:ind w:left="0"/>
        <w:jc w:val="both"/>
      </w:pPr>
      <w:r>
        <w:rPr>
          <w:rFonts w:ascii="Times New Roman"/>
          <w:b w:val="false"/>
          <w:i w:val="false"/>
          <w:color w:val="000000"/>
          <w:sz w:val="28"/>
        </w:rPr>
        <w:t>
      5. Жергілікті қоғамдастықтың бөлек жиынын Алтынсарин ауданы Обаған ауылдық округінің әкімі шақырады және ұйымдастырады.</w:t>
      </w:r>
    </w:p>
    <w:bookmarkEnd w:id="15"/>
    <w:bookmarkStart w:name="z26" w:id="16"/>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Обаған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6"/>
    <w:bookmarkStart w:name="z27" w:id="17"/>
    <w:p>
      <w:pPr>
        <w:spacing w:after="0"/>
        <w:ind w:left="0"/>
        <w:jc w:val="both"/>
      </w:pPr>
      <w:r>
        <w:rPr>
          <w:rFonts w:ascii="Times New Roman"/>
          <w:b w:val="false"/>
          <w:i w:val="false"/>
          <w:color w:val="000000"/>
          <w:sz w:val="28"/>
        </w:rPr>
        <w:t>
      7. Ауыл шегінде жергілікті қоғамдастық бөлек жиынын өткізуді Алтынсарин ауданы Обаған ауылдық округінің әкімі ұйымдастырады.</w:t>
      </w:r>
    </w:p>
    <w:bookmarkEnd w:id="17"/>
    <w:bookmarkStart w:name="z28" w:id="18"/>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8"/>
    <w:bookmarkStart w:name="z29" w:id="19"/>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19"/>
    <w:bookmarkStart w:name="z30" w:id="20"/>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0"/>
    <w:bookmarkStart w:name="z31" w:id="21"/>
    <w:p>
      <w:pPr>
        <w:spacing w:after="0"/>
        <w:ind w:left="0"/>
        <w:jc w:val="both"/>
      </w:pPr>
      <w:r>
        <w:rPr>
          <w:rFonts w:ascii="Times New Roman"/>
          <w:b w:val="false"/>
          <w:i w:val="false"/>
          <w:color w:val="000000"/>
          <w:sz w:val="28"/>
        </w:rPr>
        <w:t>
      9. Жергілікті қоғамдастықтың бөлек жиынын Алтынсарин ауданы Обаған ауылдық округінің әкімі немесе ол уәкілеттік берген тұлға ашады.</w:t>
      </w:r>
    </w:p>
    <w:bookmarkEnd w:id="21"/>
    <w:bookmarkStart w:name="z32" w:id="22"/>
    <w:p>
      <w:pPr>
        <w:spacing w:after="0"/>
        <w:ind w:left="0"/>
        <w:jc w:val="both"/>
      </w:pPr>
      <w:r>
        <w:rPr>
          <w:rFonts w:ascii="Times New Roman"/>
          <w:b w:val="false"/>
          <w:i w:val="false"/>
          <w:color w:val="000000"/>
          <w:sz w:val="28"/>
        </w:rPr>
        <w:t>
      Алтынсарин ауданы Обаған ауылдық округінің әкімі немесе ол уәкілеттік берген тұлға жергілікті қоғамдастық бөлек жиынының төрағасы болып табылады.</w:t>
      </w:r>
    </w:p>
    <w:bookmarkEnd w:id="22"/>
    <w:bookmarkStart w:name="z33" w:id="23"/>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3"/>
    <w:bookmarkStart w:name="z34" w:id="24"/>
    <w:p>
      <w:pPr>
        <w:spacing w:after="0"/>
        <w:ind w:left="0"/>
        <w:jc w:val="both"/>
      </w:pPr>
      <w:r>
        <w:rPr>
          <w:rFonts w:ascii="Times New Roman"/>
          <w:b w:val="false"/>
          <w:i w:val="false"/>
          <w:color w:val="000000"/>
          <w:sz w:val="28"/>
        </w:rPr>
        <w:t>
      10. Жергілікті қоғамдастық бөлек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4"/>
    <w:bookmarkStart w:name="z35" w:id="25"/>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5"/>
    <w:bookmarkStart w:name="z36" w:id="2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Обаған ауылдық округі әкімінің аппаратына беріледі.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"26"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"30"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5" w:id="27"/>
    <w:p>
      <w:pPr>
        <w:spacing w:after="0"/>
        <w:ind w:left="0"/>
        <w:jc w:val="left"/>
      </w:pPr>
      <w:r>
        <w:rPr>
          <w:rFonts w:ascii="Times New Roman"/>
          <w:b/>
          <w:i w:val="false"/>
          <w:color w:val="000000"/>
        </w:rPr>
        <w:t xml:space="preserve"> Қостанай облысы Алтынсарин ауданы Обаған ауылдық округінің жергілікті қоғамдастығының жиындарына қатысу үшін ауылдар тұрғындары өкілдерінің сандық құрамы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 Обаған ауылдық округінің ауылдар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 Обаған ауылдық округінің Силантьев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 Обаған ауылдық округінің Обаған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 Обаған ауылдық округінің Зуев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 Обаған ауылдық округінің Малая Чураков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 Обаған ауылдық округінің Бирюков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