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c766" w14:textId="ef8c7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"Қостанай облысы Алтынсарин ауданы Ілияс Омаров атындағы ауылдық округтің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2020 жылғы 27 тамыздағы № 320 шешіміне өзгерістер енгізу туралы</w:t>
      </w:r>
    </w:p>
    <w:p>
      <w:pPr>
        <w:spacing w:after="0"/>
        <w:ind w:left="0"/>
        <w:jc w:val="both"/>
      </w:pPr>
      <w:r>
        <w:rPr>
          <w:rFonts w:ascii="Times New Roman"/>
          <w:b w:val="false"/>
          <w:i w:val="false"/>
          <w:color w:val="000000"/>
          <w:sz w:val="28"/>
        </w:rPr>
        <w:t>Қостанай облысы Алтынсарин ауданы мәслихатының 2022 жылғы 26 қыркүйектегі № 119 шешімі</w:t>
      </w:r>
    </w:p>
    <w:p>
      <w:pPr>
        <w:spacing w:after="0"/>
        <w:ind w:left="0"/>
        <w:jc w:val="both"/>
      </w:pPr>
      <w:bookmarkStart w:name="z4" w:id="0"/>
      <w:r>
        <w:rPr>
          <w:rFonts w:ascii="Times New Roman"/>
          <w:b w:val="false"/>
          <w:i w:val="false"/>
          <w:color w:val="000000"/>
          <w:sz w:val="28"/>
        </w:rPr>
        <w:t>
      Алтынсарин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"Қостанай облысы Алтынсарин ауданы Ілияс Омаров атындағы ауылдық округтің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2020 жылғы 27 тамыздағы № 320 (Нормативтік құқықтық актілерді мемлекеттік тіркеудің тізілімінде № 9429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Алтынсарин ауданы Ілияс Омаров атындағы ауылдық округтің жергілікті қоғамдастығының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Алтынсарин ауданы Ілияс Омаров атындағы ауылдық округінің жергілікті қоғамдастығының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шешіммен бекітілген Қостанай облысы Алтынсарин ауданы Ілияс Омаров атындағы ауылдық округі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Алтынсарин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Есмұханов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6" w:id="6"/>
    <w:p>
      <w:pPr>
        <w:spacing w:after="0"/>
        <w:ind w:left="0"/>
        <w:jc w:val="left"/>
      </w:pPr>
      <w:r>
        <w:rPr>
          <w:rFonts w:ascii="Times New Roman"/>
          <w:b/>
          <w:i w:val="false"/>
          <w:color w:val="000000"/>
        </w:rPr>
        <w:t xml:space="preserve"> Қостанай облысы Алтынсарин ауданы Ілияс Омаров атындағы ауылдық округінің жергілікті қоғамдастығының бөлек жиындарын өткізудің қағидалары</w:t>
      </w:r>
    </w:p>
    <w:bookmarkEnd w:id="6"/>
    <w:bookmarkStart w:name="z17" w:id="7"/>
    <w:p>
      <w:pPr>
        <w:spacing w:after="0"/>
        <w:ind w:left="0"/>
        <w:jc w:val="left"/>
      </w:pPr>
      <w:r>
        <w:rPr>
          <w:rFonts w:ascii="Times New Roman"/>
          <w:b/>
          <w:i w:val="false"/>
          <w:color w:val="000000"/>
        </w:rPr>
        <w:t xml:space="preserve"> 1. Жалпы ережелер</w:t>
      </w:r>
    </w:p>
    <w:bookmarkEnd w:id="7"/>
    <w:bookmarkStart w:name="z18" w:id="8"/>
    <w:p>
      <w:pPr>
        <w:spacing w:after="0"/>
        <w:ind w:left="0"/>
        <w:jc w:val="both"/>
      </w:pPr>
      <w:r>
        <w:rPr>
          <w:rFonts w:ascii="Times New Roman"/>
          <w:b w:val="false"/>
          <w:i w:val="false"/>
          <w:color w:val="000000"/>
          <w:sz w:val="28"/>
        </w:rPr>
        <w:t xml:space="preserve">
      1. Осы Қостанай облысы Алтынсарин ауданы Ілияс Омаров атындағы ауылдық округінің жергілікті қоғамдастығының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"Жергілікті қоғамдастық бөлек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Алтынсарин ауданы Ілияс Омаров атындағы ауылдық округінің ауылдар тұрғындарының жергілікті қоғамдастық бөлек жиындарын өткізудің тәртібін белгілейді.</w:t>
      </w:r>
    </w:p>
    <w:bookmarkEnd w:id="8"/>
    <w:bookmarkStart w:name="z19"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20"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0"/>
    <w:bookmarkStart w:name="z21" w:id="11"/>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11"/>
    <w:bookmarkStart w:name="z22" w:id="12"/>
    <w:p>
      <w:pPr>
        <w:spacing w:after="0"/>
        <w:ind w:left="0"/>
        <w:jc w:val="left"/>
      </w:pPr>
      <w:r>
        <w:rPr>
          <w:rFonts w:ascii="Times New Roman"/>
          <w:b/>
          <w:i w:val="false"/>
          <w:color w:val="000000"/>
        </w:rPr>
        <w:t xml:space="preserve"> 2 Бөлім. Жергілікті қоғамдастықтың бөлек жиындарын өткізу тәртібі</w:t>
      </w:r>
    </w:p>
    <w:bookmarkEnd w:id="12"/>
    <w:bookmarkStart w:name="z23" w:id="13"/>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3"/>
    <w:bookmarkStart w:name="z24" w:id="14"/>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4"/>
    <w:bookmarkStart w:name="z25" w:id="15"/>
    <w:p>
      <w:pPr>
        <w:spacing w:after="0"/>
        <w:ind w:left="0"/>
        <w:jc w:val="both"/>
      </w:pPr>
      <w:r>
        <w:rPr>
          <w:rFonts w:ascii="Times New Roman"/>
          <w:b w:val="false"/>
          <w:i w:val="false"/>
          <w:color w:val="000000"/>
          <w:sz w:val="28"/>
        </w:rPr>
        <w:t>
      5. Жергілікті қоғамдастықтың бөлек жиынын Ілияс Омаров атындағы ауылдық округінің әкімі шақырады және ұйымдастырады.</w:t>
      </w:r>
    </w:p>
    <w:bookmarkEnd w:id="15"/>
    <w:bookmarkStart w:name="z26" w:id="16"/>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Ілияс Омаров атындағы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6"/>
    <w:bookmarkStart w:name="z27" w:id="17"/>
    <w:p>
      <w:pPr>
        <w:spacing w:after="0"/>
        <w:ind w:left="0"/>
        <w:jc w:val="both"/>
      </w:pPr>
      <w:r>
        <w:rPr>
          <w:rFonts w:ascii="Times New Roman"/>
          <w:b w:val="false"/>
          <w:i w:val="false"/>
          <w:color w:val="000000"/>
          <w:sz w:val="28"/>
        </w:rPr>
        <w:t>
      7. Ауыл шегінде жергілікті қоғамдастық бөлек жиынын өткізуді Алтынсарин ауданы Ілияс Омаров атындағы ауылдық округінің әкімі ұйымдастырады.</w:t>
      </w:r>
    </w:p>
    <w:bookmarkEnd w:id="17"/>
    <w:bookmarkStart w:name="z28" w:id="18"/>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8"/>
    <w:bookmarkStart w:name="z29" w:id="19"/>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9"/>
    <w:bookmarkStart w:name="z30" w:id="20"/>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0"/>
    <w:bookmarkStart w:name="z31" w:id="21"/>
    <w:p>
      <w:pPr>
        <w:spacing w:after="0"/>
        <w:ind w:left="0"/>
        <w:jc w:val="both"/>
      </w:pPr>
      <w:r>
        <w:rPr>
          <w:rFonts w:ascii="Times New Roman"/>
          <w:b w:val="false"/>
          <w:i w:val="false"/>
          <w:color w:val="000000"/>
          <w:sz w:val="28"/>
        </w:rPr>
        <w:t>
      9. Жергілікті қоғамдастықтың бөлек жиынын Алтынсарин ауданы Ілияс Омаров атындағы ауылдық округінің әкімі немесе ол уәкілеттік берген тұлға ашады.</w:t>
      </w:r>
    </w:p>
    <w:bookmarkEnd w:id="21"/>
    <w:bookmarkStart w:name="z32" w:id="22"/>
    <w:p>
      <w:pPr>
        <w:spacing w:after="0"/>
        <w:ind w:left="0"/>
        <w:jc w:val="both"/>
      </w:pPr>
      <w:r>
        <w:rPr>
          <w:rFonts w:ascii="Times New Roman"/>
          <w:b w:val="false"/>
          <w:i w:val="false"/>
          <w:color w:val="000000"/>
          <w:sz w:val="28"/>
        </w:rPr>
        <w:t>
      Алтынсарин ауданы Ілияс Омаров атындағы ауылдық округінің әкімі немесе ол уәкілеттік берген тұлға жергілікті қоғамдастық бөлек жиынының төрағасы болып табылады.</w:t>
      </w:r>
    </w:p>
    <w:bookmarkEnd w:id="22"/>
    <w:bookmarkStart w:name="z33" w:id="23"/>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3"/>
    <w:bookmarkStart w:name="z34" w:id="24"/>
    <w:p>
      <w:pPr>
        <w:spacing w:after="0"/>
        <w:ind w:left="0"/>
        <w:jc w:val="both"/>
      </w:pPr>
      <w:r>
        <w:rPr>
          <w:rFonts w:ascii="Times New Roman"/>
          <w:b w:val="false"/>
          <w:i w:val="false"/>
          <w:color w:val="000000"/>
          <w:sz w:val="28"/>
        </w:rPr>
        <w:t>
      10. Жергілікті қоғамдастық бөлек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4"/>
    <w:bookmarkStart w:name="z35"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36"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Ілияс Омаров атындағы ауылдық округі әкімінің аппаратына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5" w:id="27"/>
    <w:p>
      <w:pPr>
        <w:spacing w:after="0"/>
        <w:ind w:left="0"/>
        <w:jc w:val="left"/>
      </w:pPr>
      <w:r>
        <w:rPr>
          <w:rFonts w:ascii="Times New Roman"/>
          <w:b/>
          <w:i w:val="false"/>
          <w:color w:val="000000"/>
        </w:rPr>
        <w:t xml:space="preserve"> Қостанай облысы Алтынсарин ауданы Ілияс Омаров атындағы ауылдық округінің жергілікті қоғамдастығының жиындарына қатысу үшін ауылдар тұрғындары өкілдерінің сандық құрамы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Ілияс Омаров атындағы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Ілияс Омаров атындағы ауылдық округтің Докучаевка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Ілияс Омаров атындағы ауылдық округтің Шоқай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Ілияс Омаров атындағы ауылдық округтің Ілияс Омаров атындағы ауылдың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Алтынсарин ауданы Ілияс Омаров атындағы ауылдық округтің Жанасу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