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8a15" w14:textId="b008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бойынша 2022 – 2023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2022 жылғы 28 сәуірдегі № 114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"Жайылымдар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Амангелді ауданы бойынша 2022-2023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"Амангелді ауданы әкімдігінің</w:t>
      </w:r>
    </w:p>
    <w:bookmarkEnd w:id="4"/>
    <w:bookmarkStart w:name="z10" w:id="5"/>
    <w:p>
      <w:pPr>
        <w:spacing w:after="0"/>
        <w:ind w:left="0"/>
        <w:jc w:val="both"/>
      </w:pPr>
      <w:r>
        <w:rPr>
          <w:rFonts w:ascii="Times New Roman"/>
          <w:b w:val="false"/>
          <w:i w:val="false"/>
          <w:color w:val="000000"/>
          <w:sz w:val="28"/>
        </w:rPr>
        <w:t>
      кәсіпкерлік және ауыл</w:t>
      </w:r>
    </w:p>
    <w:bookmarkEnd w:id="5"/>
    <w:bookmarkStart w:name="z11" w:id="6"/>
    <w:p>
      <w:pPr>
        <w:spacing w:after="0"/>
        <w:ind w:left="0"/>
        <w:jc w:val="both"/>
      </w:pPr>
      <w:r>
        <w:rPr>
          <w:rFonts w:ascii="Times New Roman"/>
          <w:b w:val="false"/>
          <w:i w:val="false"/>
          <w:color w:val="000000"/>
          <w:sz w:val="28"/>
        </w:rPr>
        <w:t>
      шаруашылығы бөлімі"</w:t>
      </w:r>
    </w:p>
    <w:bookmarkEnd w:id="6"/>
    <w:bookmarkStart w:name="z12" w:id="7"/>
    <w:p>
      <w:pPr>
        <w:spacing w:after="0"/>
        <w:ind w:left="0"/>
        <w:jc w:val="both"/>
      </w:pPr>
      <w:r>
        <w:rPr>
          <w:rFonts w:ascii="Times New Roman"/>
          <w:b w:val="false"/>
          <w:i w:val="false"/>
          <w:color w:val="000000"/>
          <w:sz w:val="28"/>
        </w:rPr>
        <w:t>
      мемлекеттік мекемесінің</w:t>
      </w:r>
    </w:p>
    <w:bookmarkEnd w:id="7"/>
    <w:bookmarkStart w:name="z13" w:id="8"/>
    <w:p>
      <w:pPr>
        <w:spacing w:after="0"/>
        <w:ind w:left="0"/>
        <w:jc w:val="both"/>
      </w:pPr>
      <w:r>
        <w:rPr>
          <w:rFonts w:ascii="Times New Roman"/>
          <w:b w:val="false"/>
          <w:i w:val="false"/>
          <w:color w:val="000000"/>
          <w:sz w:val="28"/>
        </w:rPr>
        <w:t>
      басшысы</w:t>
      </w:r>
    </w:p>
    <w:bookmarkEnd w:id="8"/>
    <w:bookmarkStart w:name="z14" w:id="9"/>
    <w:p>
      <w:pPr>
        <w:spacing w:after="0"/>
        <w:ind w:left="0"/>
        <w:jc w:val="both"/>
      </w:pPr>
      <w:r>
        <w:rPr>
          <w:rFonts w:ascii="Times New Roman"/>
          <w:b w:val="false"/>
          <w:i w:val="false"/>
          <w:color w:val="000000"/>
          <w:sz w:val="28"/>
        </w:rPr>
        <w:t>
      ______________ А.Т. Саржанов</w:t>
      </w:r>
    </w:p>
    <w:bookmarkEnd w:id="9"/>
    <w:bookmarkStart w:name="z15" w:id="10"/>
    <w:p>
      <w:pPr>
        <w:spacing w:after="0"/>
        <w:ind w:left="0"/>
        <w:jc w:val="both"/>
      </w:pPr>
      <w:r>
        <w:rPr>
          <w:rFonts w:ascii="Times New Roman"/>
          <w:b w:val="false"/>
          <w:i w:val="false"/>
          <w:color w:val="000000"/>
          <w:sz w:val="28"/>
        </w:rPr>
        <w:t>
      "28" сәуір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қатынастары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Е.Қ. Ташимов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сәуір 2022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7" w:id="11"/>
    <w:p>
      <w:pPr>
        <w:spacing w:after="0"/>
        <w:ind w:left="0"/>
        <w:jc w:val="left"/>
      </w:pPr>
      <w:r>
        <w:rPr>
          <w:rFonts w:ascii="Times New Roman"/>
          <w:b/>
          <w:i w:val="false"/>
          <w:color w:val="000000"/>
        </w:rPr>
        <w:t xml:space="preserve"> Амангелді ауданы бойынша 2022 – 2023 жылдарға арналған жайылымдарды басқару және оларды пайдалану жөніндегі жоспар</w:t>
      </w:r>
    </w:p>
    <w:bookmarkEnd w:id="11"/>
    <w:bookmarkStart w:name="z28" w:id="12"/>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Амангелді ауданының аумағында жайылымдардың орналасу схемасы (картасы) (Амангелді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1-қосымша</w:t>
      </w:r>
      <w:r>
        <w:rPr>
          <w:rFonts w:ascii="Times New Roman"/>
          <w:b w:val="false"/>
          <w:i w:val="false"/>
          <w:color w:val="000000"/>
          <w:sz w:val="28"/>
        </w:rPr>
        <w:t>);</w:t>
      </w:r>
    </w:p>
    <w:bookmarkEnd w:id="12"/>
    <w:bookmarkStart w:name="z29" w:id="13"/>
    <w:p>
      <w:pPr>
        <w:spacing w:after="0"/>
        <w:ind w:left="0"/>
        <w:jc w:val="both"/>
      </w:pPr>
      <w:r>
        <w:rPr>
          <w:rFonts w:ascii="Times New Roman"/>
          <w:b w:val="false"/>
          <w:i w:val="false"/>
          <w:color w:val="000000"/>
          <w:sz w:val="28"/>
        </w:rPr>
        <w:t xml:space="preserve">
      2) жайылым айналымдарының қолайлы схемалары (Амангелді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2-қосымша</w:t>
      </w:r>
      <w:r>
        <w:rPr>
          <w:rFonts w:ascii="Times New Roman"/>
          <w:b w:val="false"/>
          <w:i w:val="false"/>
          <w:color w:val="000000"/>
          <w:sz w:val="28"/>
        </w:rPr>
        <w:t>);</w:t>
      </w:r>
    </w:p>
    <w:bookmarkEnd w:id="13"/>
    <w:bookmarkStart w:name="z30" w:id="14"/>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 (Амангелді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3-қосымша</w:t>
      </w:r>
      <w:r>
        <w:rPr>
          <w:rFonts w:ascii="Times New Roman"/>
          <w:b w:val="false"/>
          <w:i w:val="false"/>
          <w:color w:val="000000"/>
          <w:sz w:val="28"/>
        </w:rPr>
        <w:t>);</w:t>
      </w:r>
    </w:p>
    <w:bookmarkEnd w:id="14"/>
    <w:bookmarkStart w:name="z31" w:id="15"/>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(Амангелді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4-қосымша</w:t>
      </w:r>
      <w:r>
        <w:rPr>
          <w:rFonts w:ascii="Times New Roman"/>
          <w:b w:val="false"/>
          <w:i w:val="false"/>
          <w:color w:val="000000"/>
          <w:sz w:val="28"/>
        </w:rPr>
        <w:t>);</w:t>
      </w:r>
    </w:p>
    <w:bookmarkEnd w:id="15"/>
    <w:bookmarkStart w:name="z32" w:id="16"/>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(Амангелді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5-қосымша</w:t>
      </w:r>
      <w:r>
        <w:rPr>
          <w:rFonts w:ascii="Times New Roman"/>
          <w:b w:val="false"/>
          <w:i w:val="false"/>
          <w:color w:val="000000"/>
          <w:sz w:val="28"/>
        </w:rPr>
        <w:t>);</w:t>
      </w:r>
    </w:p>
    <w:bookmarkEnd w:id="16"/>
    <w:bookmarkStart w:name="z33" w:id="17"/>
    <w:p>
      <w:pPr>
        <w:spacing w:after="0"/>
        <w:ind w:left="0"/>
        <w:jc w:val="both"/>
      </w:pPr>
      <w:r>
        <w:rPr>
          <w:rFonts w:ascii="Times New Roman"/>
          <w:b w:val="false"/>
          <w:i w:val="false"/>
          <w:color w:val="000000"/>
          <w:sz w:val="28"/>
        </w:rPr>
        <w:t xml:space="preserve">
      6)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(Амангелді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6-қосымша</w:t>
      </w:r>
      <w:r>
        <w:rPr>
          <w:rFonts w:ascii="Times New Roman"/>
          <w:b w:val="false"/>
          <w:i w:val="false"/>
          <w:color w:val="000000"/>
          <w:sz w:val="28"/>
        </w:rPr>
        <w:t>);</w:t>
      </w:r>
    </w:p>
    <w:bookmarkEnd w:id="17"/>
    <w:bookmarkStart w:name="z34" w:id="18"/>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 (Амангелді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7-қосымша</w:t>
      </w:r>
      <w:r>
        <w:rPr>
          <w:rFonts w:ascii="Times New Roman"/>
          <w:b w:val="false"/>
          <w:i w:val="false"/>
          <w:color w:val="000000"/>
          <w:sz w:val="28"/>
        </w:rPr>
        <w:t>).</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19"/>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Амангелді ауданының аумағында жайылымдардың орналасу схемасы (картасы)</w:t>
      </w:r>
    </w:p>
    <w:bookmarkEnd w:id="19"/>
    <w:bookmarkStart w:name="z43"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0993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993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22"/>
    <w:p>
      <w:pPr>
        <w:spacing w:after="0"/>
        <w:ind w:left="0"/>
        <w:jc w:val="left"/>
      </w:pPr>
      <w:r>
        <w:rPr>
          <w:rFonts w:ascii="Times New Roman"/>
          <w:b/>
          <w:i w:val="false"/>
          <w:color w:val="000000"/>
        </w:rPr>
        <w:t xml:space="preserve"> Амангелді ауданы бойынша жайылымдарды орналастыру схемасына (картасына) қоса берілген жер учаскелерін пайдаланушылардың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Айтбаев Дуйсенбек Калибекович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Мырзекеев Батырбек Жаксылокович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Бекетов Гази Серикбаевич кх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Коныршин Жасулан Серикович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Изтелеуов Бабыр Шарипович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Мырзекеев Сарсенбек Жаксылыкович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Журмаганбетова Адеми Токеновна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Ерадилов Аазамат Кабденович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Таурбаев Айдар Тулебаевич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Журмаганбетова Адеми Токеновна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Нурханов Бейсенбек Мусаевич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Жаксыгул Жанабергеновна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Кукамбеков Ихсан Файзанулы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Бегалов Кенжебек Инбайулы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Мырзагазина Сауле Дуйсенбаевна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Қарғабек Сейлханұлы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Ержанов Даурен Серикович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Алмаганбетов Жанибек Балгобаевич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Князов Болат 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Есмаганбетов Жомарт Кауатайович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Қалиев Қылышбек Оспанұлы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Сейдазимов Гиззат Амангельдинович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Бужентаев Мэлс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Альмаганбетова Жанна Балгабаевна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Мырзекеев Дуйсембек Жақсылықұлы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Токтамысова Гульжан Муратовна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Кайрат Инбаевич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Мырзекеев Ернар Бейсенбекович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Әбенов Жасталап Қабдрахманұлы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 Даулеткерей Жумашович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Мырзабеков Ибрагим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Фазылов Кенжебек Мубаракович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 Салимхан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Култаев Жомарт Кабимолдинович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Ергантаев Серик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Есентаев Сундет Шоптибаевич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Ташпанов Айтуар Ибраевич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Кабденов Азамат 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Калкаев Турсынкабыл Дуйсенович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Аюпов Еламан Жумагазиевич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Кулахметов Оразхан Саматович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Нурмагамбетова Марал Рахымбековна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Красиков Валентин Сергеевич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Сейдильдина Гульнар Куспековна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Амантаев Оразгали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Токсейтов Дулат Серикбаевич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Едресова Зибагуль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Абдиков Муратбек Сейлбекович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Токкулин Жансая Камидоллаевна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Алмаганбетов Еркин Алимжанович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Жаманов Нурлан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Зулхарнаев Гафур Сапинович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Махатов Бекболат Женисович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 Магауя Абаханович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 Бауыржан Абилхасенович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Изтаев Нурлан Маратович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Боранбаев Нуржан Утегенович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Байдильдин Марат Дуйсенбаевич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Кеделбаев Уйсинбай Уашович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Құрмансейтова Жамал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Жандильдин Сабит Байтасович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Курманбаев Асхат Мирамгалиевич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Тиштыкбаев Болат Токсейтович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Кеделбаева Гаухар Амиржановна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Туленова Айзада Ерболатқызы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Токкулов Габит Абдыбекович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Хасенова Марина Ерлановна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Каржауов Касымхан Айтмуханович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Сарбозов Малик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 Жамбыл Салимханович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Абеуов Боранбай Койшыманович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Шакиржанова Райса Хасеновна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Шукенов Айбол Айтбаевич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Сыздыков Марат Ракымжанович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Абдуахитов Кайрбек Кабдуалиевич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 Ерлик Ерланұлы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Есмаганбетов Сабитжан Турарович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Буркитбаев Алмас Иманбекович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Тыиыштык Сабыровна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Сарин Шоптибай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Қайырбай Бекхожаұлы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Қайыпханов Асылхан Қайыржанұлы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Утеулина Айнур Жумадиловна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Алимгазин Бакытжан Балтабаевич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Бахытжан Салимгереевич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Турмагамбетов Мурат Адилханович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Каргина Капиза Койшымановна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Кокишев Тайбур Мураталевич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Жумакуль Ниязовна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Сарин Егеубай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Бужентаев Мэлс Гадилович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Курманбаев Асхат Мирамгалиевич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Кеделбаева Гаухар Амиржановна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Туленова Айзада Ерболатқызы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Каржауов Касымхан Айтмуханович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Галин Мейрам Таутанович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Асылбек Кенжеболатович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Абдуахитов Абдисалан Абдигаламович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Абильдин Егеубай Дауитович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Дүйсенғалиев Ерқанат Серікұлы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Кабылдин Шаттык Мейрамханович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Какимжанов Алмас Сабырович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Досбергенова Айтжан Кабдулжалеловна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Карин Салимхан Зейнуллаевич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Ербосынов Байболат Нуралович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Аргынбеков Еркин Татаевич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Абильдин Ерлан Калмуханович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Асылханов Тұрсынғали Асылханұлы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Каржауов Айдархан Айтмуханович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Едресов Бахыт Тайжанович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Канапин Жумабек Кашырбекович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Жанбырбай Бакиржанович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Кабылдин Азамат Шакиржанович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Сатжанов Нұрлан Бақытқалиұлы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Байдрахман Толепберген Шарафидденұлы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Нурдаулетова Багдагул Тагыбергенкызы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Абдибекова Жамал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Досмаганбетов Адильбек Канашович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Мухатин Сабитбек Темирбаевич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Таубаев Айдар Кайырбекович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Есимсеитов Канабек Ахметханович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Шайкамалов Берікболсын Қонысбайұлы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Сағымбаев Нариман Амангелдіұлы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Наурызбаев Серик Бустекбаевич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Абильдин Олжас Дауитович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Даугарин Мархабат Сайлаубекович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Олжас Дулатұлы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Даугарин Сагадат Сайлаубекович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Шамшит Шахислам Аязбайұлы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Абдильдин Елжас Даутович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Маслов Александр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Зейнуллин Кенжебек Сокабаевич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Абильдин Азат Ерболович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Абильдин Ержан Калмуханұлы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Кусайнов Бахытбек Жумабекович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Жомарт Биахметұлы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Муратбек Арманулы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Бисенов Талғат Есетұлы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 Дархан Қонақұлы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Толеубаев Есенгельды Тулепбергенович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Батырхан Фазылұлы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 Елтай Султановч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Дагманова Жумаш Балтабаевна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Абдиков Муратбек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Бекенов Тасболат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Толебаев Зейнолла Какенович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Мукышева Канымша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Жубатканов Сарсенгали Аяпбергенович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Шаяхметов Женис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Сейдахметов Шамшиден Тилегенович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 Асылбек Сапабекұлы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Кузенбаев Кайрат Шакенович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Таңатар Ғабдуалиұлы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Тасмаганбетова Мария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Акжол Сұлтанұлы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Жакибаев Берик Таканович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Бимагамбетов Муханбетжан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Айман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Алейников Геннадий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Ауелбеков Еркин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Руслан Жаңбырбайұлы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Сумагулов Зейнел-Ғабден Құдайбергенұлы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Ануарбекова Несибелды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Айтмаганбетов Тойман Шобданұлы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Лекеров Кайынбай Бахытович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Агатанов Кобек Бірғаиұлы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Омаров Боранбай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Сактаганов Толеген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Аскербекулы Ербол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Козбак Айтуар Алдангорұы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Сыздыков Марат Рахимжанович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Альмаганбетов Еркин Әлімжанұлы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Тыныбаев Буркит Мырзағалиұлы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Биргали Сапаргали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Сарсенов Руслан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Танатбаев Жумагали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Абдибеков Асет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Мадияр Бейсенұлы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Кемпиров Алмат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Тулекбаев Серик Қоңөқышұлы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Турлыгулов Ерлан Турлыгулович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Алмаганбетов Багдат Сабыржанұлы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Абдибеков Нурлыбек Сәбитбекұлы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 Таймас Сағидоллаұлы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Сабыржан Мирас Абылайулы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Байдильдин Нурхан Шоптыбаевич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Нупиров Торемурат Максутович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Сабыржан Мирас Абылайулы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Минерал Салимович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Мұқанов Бекболат Рақымжанұлы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Тлеужанов Кайрат Магытанович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Төленов Нұрлыбек Шапашотұлы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Кузенбаев Жангельды Шакенович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Кузенбаев Кайрат Шакенович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Толекбай Шегебай Қоңқышұлы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Бухарбаев Наурызбай Есбаевич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Сабитбеков Даулет Муратович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Калмагамбетов Самат Едресович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Әшімов Айбол Нариманұлы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Алтаев Утемис Исабаевич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Ахмедин Кабылбек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Марғұлан Садуақасұлы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Тажибаев Балагажы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Альжанов Руслан Иксанович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Рашид Рахимбекович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Нурлыбек Шаймарданович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Фазыл Айбек Ғабиденұлы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Ходенов Абусагит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Канат Омирбекович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Абдильдин Есенжол Батталович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Сарбасова Несип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Ерманова Бакыт Жагипаровна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Тайшин Даулет Кубекович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Фазылхан Амирбекович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Беккалиев Сулман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Есенаманов Олжабай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Бекмаганбетов Гали Тынымович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Кәрімжан Досет Кәрімжанұлы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Каргина Нуржамал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Сейлов Марат Нуртазаевич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Хамзин Шамгын Дукенбаевич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Тапай Канат Жоламанұлы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Тапай Канат Жоламанұлы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Жумашов Бауыржан Хасенович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Габдулуахит Молдахметович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Бекмағанбетов Мәди Балтабайұлы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Байгабулов Берик Байгонысович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Тобылбаев Булат Карбозович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Абылова Алтын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Темержанова Шолпан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Колшинбаев Акылбай Шайхинович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Талгат Омирбекович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Койжигитов Кайратбек Танатович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Биркенова Сахып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 Бахыт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Жамитов Тиыштыкбай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Ахмедин Кайыржан Кабылбекович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Какимжанов Алмас Сабырович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Сабитбеков Аскат Муратович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Бекентаев Батырбек Бакытович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Шәймерден Ақжол Сәндібекұлы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Дуйсен Омирбекович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Бекмагамбетов Камбар Ашимханович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Уалиев Сериккали Калиденович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Иманбекова Жанерке Утигеновна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 Бауыржан Абилхасенович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Мағжан Дүйсенұлы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Байгонысов Бексейт Бегайдарович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Казиев Асхат Сейткалиевич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 Жумабай Танатканович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Кайырбеков Рамазан Кылышбаевич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Мағжан Дүйсенұлы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Алиби Балтабайулы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 Жумабай Танатканович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Жумашов Бауыржан Хасенович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Кульганым Акановна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Бекмаганбетов Ғали Тынымович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Жамансарин Жомарт Нұрғожаұлы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Жумакуль Ниязовна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Токаев Жылгельды Зейнуллаулы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Жолдыбек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Тургумбеков Балгабай Наушабаевич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Мажиров Магзум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Жаманов Нурлан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Турганов Бакибай Кайыржанович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Беимбет Коргашевич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Латыпов Бауыржан Казыбаевич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Дьяченко Владимир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Какимов Сакен Жумабаевич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Токкулов Кабдыжамит Абдыбекович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Спандияров Канат Куснярович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Токаев Жылгельды Зейнуллаулы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Жолдыбек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Тургумбеков Балгабай Наушабаевич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Мажиров Магзум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Сайлау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Алимсурин Бауыржан Егинбаевич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Алимсурин Кайрат Егинбаевич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Шакманов Шоптыбай Турсынбекович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Кайпенова Бибигуль Алматовна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Ахатов Досан Ауезханович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Сакыпжамал Уристемовна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Атамбозов Бакытбек Ильясович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Ахатов Досымхан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Алибекова Бактжан Ашикбаевна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Сейлханов Кайрат Сарсенгалиевич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Тапай Канат Жоламанулы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Нурлыбек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Атамбозова Амина Галиевна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Ахмедин Кайыржан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Адильбек Кайырбекович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Кошекбаев Еркебулан Токмаганбетович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Кайырбеков Берик Токтасынович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Баймаганбет Заманбек Уразғалиұлы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Танауов Серик Оразгалиевич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Әбдыхалык Нұрбек Мейрамұлы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Есниязов Куанышбай Жанаевич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Кеделбаев Уйсинбай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Койгельдин Аян Балгабекович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Кадиршинова Айгул Айтугановна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Тлеубаев Берик Наменович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Алматов Аблахат Молдабекович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Рақымбеков Бегім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Рахымбеков Нурым Жуманиязулы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Шакыманов Бекболат Шоптибаевич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Жанбуршин Бауыржан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Умирзак Рахымбекович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Абиров Куат Салауатович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Тулекбаев Бейбит Қонкышович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Шайхин Гани Мырзаханович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Кравец Виктор Дмитриевич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Кравец Оронтай Юсуповна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Казиева Жамал Максутовна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Абдхалыков Алимжан Еликбаевич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Жанарбаев Нурахмет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Шайхин Сейтжан Мырзаханович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Жанбуршин Бауыржан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Бикенов Батырбек Кашкынбаевич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 Мирам Есимханович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Атамбозов Бердибек Ильясович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Тапаев Жоламан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Ембергенов Сарсен Сарманович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Зулхарнаева Гулнар Шынгисовна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Нурлыбек Несипбекович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Темирханулы Ордабай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Сейдахметов Нариман Тилегенович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Амантаев Еркин Есенгалиевич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 Талгат Есетұлы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Досбергенов Еркин Кабдыжалелович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Шармаганбетов Алимжан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Тулекбаев Серик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 Руслан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Абдиков Дуйсенгали 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Карбозова Гулнур Тойшыбековна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 Ильяс Байжанович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Искакова Айгерим Койшыгаракызы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Базылбеков Алтай Валиханович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КудабаеваГулим Галимжановна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Тажикенов Алмас Каргабаевич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Қаби Амантай Досанұлына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Шагиров Мылтыкбай Хамзнович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Галиев Махмуд Хасенович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Шагиров Марат Хамзнович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Атаев Аманжол Абилкаирович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Алибаев Даулет Токтарович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 Кайырбай Зейноллаевич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Багадат Молдабаевич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Балгураев Кали Жаксылыкович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Молдатаева Гаухар Жаппасовна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Жумагалиева Жанна Кайроллаевна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Атаев Бауыржан Абилкаирович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Балгураев Али Жаксылыкович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Алмагамбетов Конысбай Батырович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 Жарколь" жауапкершілігі шектеулі серіктестігі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"Евразия-инвест"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"Нурали-2050" жауапкершілігі шектеулі серіктестігі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жол 2015" жауапкершілігі шектеулі серіктестігі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Адыр kz" жауапкершілігі шектеулі серіктестігі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жауапкершілігі шектеулі серіктестігі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"Ерен-Агро"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"Ақсуат-2050"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"Эко-Астана"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"Кайрат-2005"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"Атамекен-Аркалык"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 2030"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"Нурай-Н" жауапкершілігі шектеулі серіктестігі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3" w:id="23"/>
    <w:p>
      <w:pPr>
        <w:spacing w:after="0"/>
        <w:ind w:left="0"/>
        <w:jc w:val="left"/>
      </w:pPr>
      <w:r>
        <w:rPr>
          <w:rFonts w:ascii="Times New Roman"/>
          <w:b/>
          <w:i w:val="false"/>
          <w:color w:val="000000"/>
        </w:rPr>
        <w:t xml:space="preserve"> Жайылым айналымдарының қолайлы схемалары</w:t>
      </w:r>
    </w:p>
    <w:bookmarkEnd w:id="23"/>
    <w:bookmarkStart w:name="z54"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5057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057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r>
    </w:tbl>
    <w:bookmarkStart w:name="z55" w:id="25"/>
    <w:p>
      <w:pPr>
        <w:spacing w:after="0"/>
        <w:ind w:left="0"/>
        <w:jc w:val="both"/>
      </w:pPr>
      <w:r>
        <w:rPr>
          <w:rFonts w:ascii="Times New Roman"/>
          <w:b w:val="false"/>
          <w:i w:val="false"/>
          <w:color w:val="000000"/>
          <w:sz w:val="28"/>
        </w:rPr>
        <w:t>
      Ескертпе: 1, 2, 3, 4–жылына қашаны пайдалану кезегі.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3" w:id="26"/>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bookmarkEnd w:id="26"/>
    <w:bookmarkStart w:name="z64"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2390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0" cy="748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28"/>
    <w:p>
      <w:pPr>
        <w:spacing w:after="0"/>
        <w:ind w:left="0"/>
        <w:jc w:val="both"/>
      </w:pPr>
      <w:r>
        <w:rPr>
          <w:rFonts w:ascii="Times New Roman"/>
          <w:b w:val="false"/>
          <w:i w:val="false"/>
          <w:color w:val="000000"/>
          <w:sz w:val="28"/>
        </w:rPr>
        <w:t>
      Амангелді ауданында маусымдық жайылымдардың алаңы 1 864 712 гектарды құрайды. Оның ішінде ауыл шаруашылығы мақсатындағы жер 670 045 гектар, елді мекендер жері 76 728 гектар, босалқы жер қорындағы жайылымдар 993864 гектар, ерекше қорғалатын аймақтар жері 124067 гектар.</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73" w:id="29"/>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29"/>
    <w:bookmarkStart w:name="z74" w:id="30"/>
    <w:p>
      <w:pPr>
        <w:spacing w:after="0"/>
        <w:ind w:left="0"/>
        <w:jc w:val="both"/>
      </w:pPr>
      <w:r>
        <w:rPr>
          <w:rFonts w:ascii="Times New Roman"/>
          <w:b w:val="false"/>
          <w:i w:val="false"/>
          <w:color w:val="000000"/>
          <w:sz w:val="28"/>
        </w:rPr>
        <w:t xml:space="preserve">
      Бір ауыл шаруашылығы жануарына су тұтынудың орташа тәуліктік нормасы Қазақстан Республикасы Премьер–Министрінің орынбасары – Қазақстан Республикасының Ауыл шаруашылығы министрінің 2016 жылғы 30 желтоқсандағы № 545 </w:t>
      </w:r>
      <w:r>
        <w:rPr>
          <w:rFonts w:ascii="Times New Roman"/>
          <w:b w:val="false"/>
          <w:i w:val="false"/>
          <w:color w:val="000000"/>
          <w:sz w:val="28"/>
        </w:rPr>
        <w:t>бұйрығымен</w:t>
      </w:r>
      <w:r>
        <w:rPr>
          <w:rFonts w:ascii="Times New Roman"/>
          <w:b w:val="false"/>
          <w:i w:val="false"/>
          <w:color w:val="000000"/>
          <w:sz w:val="28"/>
        </w:rPr>
        <w:t xml:space="preserve"> бекітілген Су тұтынудың және су бұрудың үлестік нормаларын әзірлеу жөніндегі әдістемеге сәйкес (Нормативтік құқықтық актілерді мемлекеттік тіркеу тізілімінде № 14827 болып тіркелген) анықталады.</w:t>
      </w:r>
    </w:p>
    <w:bookmarkEnd w:id="30"/>
    <w:bookmarkStart w:name="z75" w:id="31"/>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31"/>
    <w:bookmarkStart w:name="z76"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65786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786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84" w:id="33"/>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3"/>
    <w:bookmarkStart w:name="z85" w:id="34"/>
    <w:p>
      <w:pPr>
        <w:spacing w:after="0"/>
        <w:ind w:left="0"/>
        <w:jc w:val="both"/>
      </w:pPr>
      <w:r>
        <w:rPr>
          <w:rFonts w:ascii="Times New Roman"/>
          <w:b w:val="false"/>
          <w:i w:val="false"/>
          <w:color w:val="000000"/>
          <w:sz w:val="28"/>
        </w:rPr>
        <w:t>
      Амангелді ауданы бойынша жайылымдардың алаңы 1 864 712 гектарды құрайды. Оның ішінде ауыл шаруашылығы мақсатындағы жерлерде 670 045 гектар, елді мекен жерлерінде 76728 гектар, ерекше қорғалатын табиғи аумақта 115282 гектар. Босалқы жер қорында 1 087 202 гектар, осыған байланысты Амангелді ауданындағы жайылымдары жоқ жеке және заңды тұлғалардың ауыл шаруашылығы жануарларының мал басын орналастыру үшін жайылымдарды қайта бөлудің қажеті жоқ, себебі мал жаю үшін жайылымдық алқаптар жеткілікті.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2022 - 2023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93" w:id="35"/>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35"/>
    <w:bookmarkStart w:name="z94"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03" w:id="38"/>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жылдағы қашалар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жылдағы қашалар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Ақсай ауылы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ауылдық округі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Амантоғай ауылдық округі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Байғабыл ауылдық округі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жазғы-күзгі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мезгіл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мезгіл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Құмкешу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Үштоғай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