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e5b8d" w14:textId="65e5b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Амангелді ауданы ауылының, ауылдық округтерінің 2023 – 2025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2022 жылғы 27 желтоқсандағы № 148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Амангелді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Амангелді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- 512 345,1 мың теңге, оның iшiнде: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- 16 534,0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- 656,0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- 557,5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- 494 597,6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- 513 244,4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- 0,0 мың теңге, оның iшiнде: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- 0,0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- 899,3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- 899,3 мың теңге.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Амангелді ауданы мәслихатының 05.12.2023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Амангелді ауылдық округінің бюджетінде аудандық бюджеттен берілетін субвенция көлемі 71 393,0 мың теңге сомасында көзделгені ескерілсін.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Амантоғай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- 77 078,3 мың теңге, оның iшiнде: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- 2 445,0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- 74 633,3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- 77 649,3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- 0,0 мың теңге, оның iшiнде: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- 0,0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- 0,0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- 571,0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- 571,0 мың теңге.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Қостанай облысы Амангелді ауданы мәслихатының 05.12.2023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Амантоғай ауылдық округінің бюджетінде аудандық бюджеттен берілетін субвенция көлемі 24 044,0 мың теңге сомасында көзделгені ескерілсін.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Ақсай ауылының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- 18 067,5 мың теңге, оның iшiнде: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1 025,5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- 17 042,0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- 21 982,4 мың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- 0,0 мың теңге, оның iшiнде: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- 0,0 мың теңге;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- 0,0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- 3 914,9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- 3 914,9 мың теңге.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Қостанай облысы Амангелді ауданы мәслихатының 05.12.2023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 жылға арналған Ақсай ауылының бюджетінде аудандық бюджеттен берілетін субвенция көлемі 16 812,0 мың теңге сомасында көзделгені ескерілсін.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Байғабыл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214 452,9 мың теңге, оның iшiнде: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700,0 мың теңге;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38,0 мың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213 714,9 мың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214 610,4 мың теңге;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- 157,5 мың теңге;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157,5 мың теңге.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Қостанай облысы Амангелді ауданы мәслихатының 05.12.2023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2023 жылға арналған Байғабыл ауылдық округінің бюджетінде аудандық бюджеттен берілетін субвенция көлемі 21 274,0 мың теңге сомасында көзделгені ескерілсін.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Қабырға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- 22 107,0 мың теңге, оның iшiнде: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- 405,0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- 21 702,0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- 22 107,1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- 0,0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Қостанай облысы Амангелді ауданы мәслихатының 29.09.2023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2023 жылға арналған Қабырға ауылдық округінің бюджетінде аудандық бюджеттен берілетін субвенция көлемі 21 702,0 мың теңге сомасында көзделгені ескерілсін.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Қарасу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- 29 453,0 мың теңге, оның iшiнде: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- 1 567,0 мың теңге;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- 38,0 мың теңге;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- 27 848,0 мың теңге;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- 30 304,6 мың теңге;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- 0,0 мың теңге, оның iшiнде: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- 0,0 мың теңге;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- 0,0 мың теңге;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- 851,6 мың теңге;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- 851,6 мың теңге.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Қостанай облысы Амангелді ауданы мәслихатының 05.12.2023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2023 жылға арналған Қарасу ауылдық округінің бюджетінде аудандық бюджеттен берілетін субвенция көлемі 26 971,0 мың теңге сомасында көзделгені ескерілсін.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Құмкешу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- 22 410,0 мың теңге, оның iшiнде:</w:t>
      </w:r>
    </w:p>
    <w:bookmarkEnd w:id="80"/>
    <w:bookmarkStart w:name="z7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- 536,0 мың теңге;</w:t>
      </w:r>
    </w:p>
    <w:bookmarkEnd w:id="81"/>
    <w:bookmarkStart w:name="z8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82"/>
    <w:bookmarkStart w:name="z8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83"/>
    <w:bookmarkStart w:name="z8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- 21 874,0 мың теңге;</w:t>
      </w:r>
    </w:p>
    <w:bookmarkEnd w:id="84"/>
    <w:bookmarkStart w:name="z8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- 22 684,8 мың теңге;</w:t>
      </w:r>
    </w:p>
    <w:bookmarkEnd w:id="85"/>
    <w:bookmarkStart w:name="z8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- 0,0 мың теңге, оның iшiнде:</w:t>
      </w:r>
    </w:p>
    <w:bookmarkEnd w:id="86"/>
    <w:bookmarkStart w:name="z8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- 0,0 мың теңге;</w:t>
      </w:r>
    </w:p>
    <w:bookmarkEnd w:id="87"/>
    <w:bookmarkStart w:name="z8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- 0,0 мың теңге;</w:t>
      </w:r>
    </w:p>
    <w:bookmarkEnd w:id="88"/>
    <w:bookmarkStart w:name="z8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 қаржы активтерін сатып алу - 0,0 мың теңге;</w:t>
      </w:r>
    </w:p>
    <w:bookmarkEnd w:id="89"/>
    <w:bookmarkStart w:name="z8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- 274,8 мың теңге;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- 274,8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Қостанай облысы Амангелді ауданы мәслихатының 11.07.2023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2023 жылға арналған Құмкешу ауылдық округінің бюджетінде аудандық бюджеттен берілетін субвенция көлемі 20 874,0 мың теңге сомасында көзделгені ескерілсін.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Тасты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39 938,8 мың теңге, оның iшiнде:</w:t>
      </w:r>
    </w:p>
    <w:bookmarkEnd w:id="93"/>
    <w:bookmarkStart w:name="z8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2 584,8 мың теңге;</w:t>
      </w:r>
    </w:p>
    <w:bookmarkEnd w:id="94"/>
    <w:bookmarkStart w:name="z8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231,0 мың теңге;</w:t>
      </w:r>
    </w:p>
    <w:bookmarkEnd w:id="95"/>
    <w:bookmarkStart w:name="z8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96"/>
    <w:bookmarkStart w:name="z8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37 123,0 мың теңге;</w:t>
      </w:r>
    </w:p>
    <w:bookmarkEnd w:id="97"/>
    <w:bookmarkStart w:name="z8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40 891,7 мың теңге;</w:t>
      </w:r>
    </w:p>
    <w:bookmarkEnd w:id="98"/>
    <w:bookmarkStart w:name="z8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99"/>
    <w:bookmarkStart w:name="z9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00"/>
    <w:bookmarkStart w:name="z9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01"/>
    <w:bookmarkStart w:name="z9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bookmarkEnd w:id="102"/>
    <w:bookmarkStart w:name="z9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03"/>
    <w:bookmarkStart w:name="z9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- 952,9 мың теңге;</w:t>
      </w:r>
    </w:p>
    <w:bookmarkEnd w:id="104"/>
    <w:bookmarkStart w:name="z9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952,9 мың теңге.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Қостанай облысы Амангелді ауданы мәслихатының 05.12.2023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2023 жылға арналған Тасты ауылдық округінің бюджетінде аудандық бюджеттен берілетін субвенция көлемі 29 513,0 мың теңге сомасында көзделгені ескерілсін.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Үрпек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37 179,0 мың теңге, оның iшiнде:</w:t>
      </w:r>
    </w:p>
    <w:bookmarkEnd w:id="108"/>
    <w:bookmarkStart w:name="z9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2 659,0 мың теңге;</w:t>
      </w:r>
    </w:p>
    <w:bookmarkEnd w:id="109"/>
    <w:bookmarkStart w:name="z10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46,0 мың теңге;</w:t>
      </w:r>
    </w:p>
    <w:bookmarkEnd w:id="110"/>
    <w:bookmarkStart w:name="z10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11"/>
    <w:bookmarkStart w:name="z10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34 474,0 мың теңге;</w:t>
      </w:r>
    </w:p>
    <w:bookmarkEnd w:id="112"/>
    <w:bookmarkStart w:name="z10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37 170,3 мың теңге;</w:t>
      </w:r>
    </w:p>
    <w:bookmarkEnd w:id="113"/>
    <w:bookmarkStart w:name="z10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14"/>
    <w:bookmarkStart w:name="z10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15"/>
    <w:bookmarkStart w:name="z10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16"/>
    <w:bookmarkStart w:name="z10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bookmarkEnd w:id="117"/>
    <w:bookmarkStart w:name="z10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18"/>
    <w:bookmarkStart w:name="z10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- 0,3 мың теңге;</w:t>
      </w:r>
    </w:p>
    <w:bookmarkEnd w:id="119"/>
    <w:bookmarkStart w:name="z11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0,3 мың теңге.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Қостанай облысы Амангелді ауданы мәслихатының 05.12.2023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2023 жылға арналған Үрпек ауылдық округінің бюджетінде аудандық бюджеттен берілетін субвенция көлемі 25 281,0 мың теңге сомасында көзделгені ескерілсін.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Үштоғай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23 742,0 мың теңге, оның iшiнде: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805,0 мың теңге;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22 937,0 мың теңге;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23 742,0 мың теңге;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- 0,0 мың теңге;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2023 жылға арналған Үштоғай ауылдық округінің бюджетінде аудандық бюджеттен берілетін субвенция көлемі 22 937,0 мың теңге сомасында көзделгені ескерілсін.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Ауыл, ауылдық округтердің бюджеттерінен аудандық бюджетке бюджеттік алып қоюлар көлемі көзделмеген.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Осы шешім 2023 жылғы 1 қаңтардан бастап қолданысқа енгізіледі.</w:t>
      </w:r>
    </w:p>
    <w:bookmarkEnd w:id="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Амангелді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53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Амангелді ауылдық округінің 2023 жылға арналған бюджеті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Амангелді ауданы мәслихатының 05.12.2023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512 345,1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494 597,6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494 597,6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494 597,6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513 244,4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141 180,4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141 180,4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141 180,4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135 380,4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58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Амангелді ауылдық округінің 2024 жылға арналған бюджеті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63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Амангелді ауылдық округінің 2025 жылға арналған бюджеті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68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Амантоғай ауылдық округінің 2023 жылға арналған бюджеті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Қостанай облысы Амангелді ауданы мәслихатының 05.12.2023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74 633,3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73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Амантоғай ауылдық округінің 2024 жылға арналған бюджеті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78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Амантоғай ауылдық округінің 2025 жылға арналған бюджеті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83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Ақсай ауылының 2023 жылға арналған бюджеті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Қостанай облысы Амангелді ауданы мәслихатының 05.12.2023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- 3 914,9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188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Ақсай ауылының 2024 жылға арналған бюджеті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193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Ақсай ауылының 2025 жылға арналған бюджеті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198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Байғабыл ауылдық округінің 2023 жылға арналған бюджеті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Қостанай облысы Амангелді ауданы мәслихатының 05.12.2023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214 452,9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213 714,9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213 714,9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213 714,9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214 610,4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191 214,9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203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Байғабыл ауылдық округінің 2024 жылға арналған бюджеті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208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Байғабыл ауылдық округінің 2025 жылға арналған бюджеті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13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Қабырға ауылдық округінің 2023 жылға арналған бюджеті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Қостанай облысы Амангелді ауданы мәслихатының 29.09.2023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218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Қабырға ауылдық округінің 2024 жылға арналған бюджеті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223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Қабырға ауылдық округінің 2025 жылға арналған бюджеті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28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Қарасу ауылдық округінің 2023 жылға арналған бюджеті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Қостанай облысы Амангелді ауданы мәслихатының 05.12.2023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233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Қарасу ауылдық округінің 2024 жылға арналған бюджеті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238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Қарасу ауылдық округінің 2025 жылға арналған бюджеті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43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Құмкешу ауылдық округінің 2023 жылға арналған бюджеті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Қостанай облысы Амангелді ауданы мәслихатының 11.07.2023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248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Құмкешу ауылдық округінің 2024 жылға арналған бюджеті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253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Құмкешу ауылдық округінің 2025 жылға арналған бюджеті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58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Тасты ауылдық округінің 2023 жылға арналған бюджеті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Қостанай облысы Амангелді ауданы мәслихатының 05.12.2023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263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Тасты ауылдық округінің 2024 жылға арналған бюджеті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268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Тасты ауылдық округінің 2025 жылға арналған бюджеті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73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Үрпек ауылдық округінің 2023 жылға арналған бюджеті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Қостанай облысы Амангелді ауданы мәслихатының 05.12.2023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278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Үрпек ауылдық округінің 2024 жылға арналған бюджеті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283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Үрпек ауылдық округінің 2025 жылға арналған бюджеті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288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Үштоғай ауылдық округінің 2023 жылға арналған бюджеті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bookmarkStart w:name="z293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Үштоғай ауылдық округінің 2024 жылға арналған бюджеті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bookmarkStart w:name="z298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Үштоғай ауылдық округінің 2025 жылға арналған бюджеті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