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51a47" w14:textId="e951a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"Қостанай облысы Әулиекөл ауданы Әулиекөл ауылының жергілікті қоғамдастықтың жиынына қатысу үшін бөлек жергілікті қоғамдастық жиындарын өткізу қағидаларын және ауыл тұрғындары өкілдерінің сандық құрамын бекіту туралы" 2014 жылғы 19 наурыздағы № 140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Әулиекөл ауданы мәслихатының 2022 жылғы 9 ақпандағы № 90 шешімі. Күші бұзылды - Қостанай облысы Әулиекөл ауданы мәслихатының 2023 жылғы 4 қыркүйектегі № 62 шешімімен</w:t>
      </w:r>
    </w:p>
    <w:p>
      <w:pPr>
        <w:spacing w:after="0"/>
        <w:ind w:left="0"/>
        <w:jc w:val="both"/>
      </w:pPr>
      <w:bookmarkStart w:name="z4" w:id="0"/>
      <w:r>
        <w:rPr>
          <w:rFonts w:ascii="Times New Roman"/>
          <w:b w:val="false"/>
          <w:i w:val="false"/>
          <w:color w:val="ff0000"/>
          <w:sz w:val="28"/>
        </w:rPr>
        <w:t xml:space="preserve">
      Ескерту. Күші бұзылды - Қостанай облысы Әулиекөл ауданы мәслихатының 04.09.2023 </w:t>
      </w:r>
      <w:r>
        <w:rPr>
          <w:rFonts w:ascii="Times New Roman"/>
          <w:b w:val="false"/>
          <w:i w:val="false"/>
          <w:color w:val="ff0000"/>
          <w:sz w:val="28"/>
        </w:rPr>
        <w:t>№ 62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Әулиекөл аудандық мәслихаты ШЕШТІ:</w:t>
      </w:r>
    </w:p>
    <w:bookmarkStart w:name="z5" w:id="1"/>
    <w:p>
      <w:pPr>
        <w:spacing w:after="0"/>
        <w:ind w:left="0"/>
        <w:jc w:val="both"/>
      </w:pPr>
      <w:r>
        <w:rPr>
          <w:rFonts w:ascii="Times New Roman"/>
          <w:b w:val="false"/>
          <w:i w:val="false"/>
          <w:color w:val="000000"/>
          <w:sz w:val="28"/>
        </w:rPr>
        <w:t xml:space="preserve">
      1. Мәслихаттың "Қостанай облысы Әулиекөл ауданы Әулиекөл ауылының жергілікті қоғамдастықтың жиынына қатысу үшін бөлек жергілікті қоғамдастық жиындарын өткізу қағидаларын және ауыл тұрғындары өкілдерінің сандық құрамын бекіту туралы" 2014 жылғы 19 наурыздағы № 140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4654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мемлекеттік тілдегі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"Қостанай облысы Әулиекөл ауданы Әулиекөл ауылының жергілікті қоғамдастықтың бөлек жиындарын өткізудің қағидаларын және жергілікті қоғамдастық жиындарына қатысу үшін тұрғындар өкілдерінің сандық құрамын бекіту туралы", орыс тіліндегі тақырыбында "ауылдар" деген сөз алынып тасталсын;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жаңа редакцияда жазылсын:</w:t>
      </w:r>
    </w:p>
    <w:bookmarkStart w:name="z9" w:id="4"/>
    <w:p>
      <w:pPr>
        <w:spacing w:after="0"/>
        <w:ind w:left="0"/>
        <w:jc w:val="both"/>
      </w:pPr>
      <w:r>
        <w:rPr>
          <w:rFonts w:ascii="Times New Roman"/>
          <w:b w:val="false"/>
          <w:i w:val="false"/>
          <w:color w:val="000000"/>
          <w:sz w:val="28"/>
        </w:rPr>
        <w:t>
      "1. Қоса беріліп отырған Қостанай облысы Әулиекөл ауданы Әулиекөл ауылының жергілікті қоғамдастықтың бөлек жиындарын өткізудің қағидалары осы шешімнің 1-қосымшасына сәйкес бекітілсін.</w:t>
      </w:r>
    </w:p>
    <w:bookmarkEnd w:id="4"/>
    <w:bookmarkStart w:name="z10" w:id="5"/>
    <w:p>
      <w:pPr>
        <w:spacing w:after="0"/>
        <w:ind w:left="0"/>
        <w:jc w:val="both"/>
      </w:pPr>
      <w:r>
        <w:rPr>
          <w:rFonts w:ascii="Times New Roman"/>
          <w:b w:val="false"/>
          <w:i w:val="false"/>
          <w:color w:val="000000"/>
          <w:sz w:val="28"/>
        </w:rPr>
        <w:t>
      2. Қостанай облысы Әулиекөл ауданы Әулиекөл ауылының жергілікті қоғамдастық жиындарына қатысу үшін тұрғындар өкілдерінің сандық құрамы осы шешімнің 2-қосымшасына сәйкес бекітілсін.";</w:t>
      </w:r>
    </w:p>
    <w:bookmarkEnd w:id="5"/>
    <w:bookmarkStart w:name="z11" w:id="6"/>
    <w:p>
      <w:pPr>
        <w:spacing w:after="0"/>
        <w:ind w:left="0"/>
        <w:jc w:val="both"/>
      </w:pPr>
      <w:r>
        <w:rPr>
          <w:rFonts w:ascii="Times New Roman"/>
          <w:b w:val="false"/>
          <w:i w:val="false"/>
          <w:color w:val="000000"/>
          <w:sz w:val="28"/>
        </w:rPr>
        <w:t xml:space="preserve">
      көрсетілген шешіммен бекітілген, Қостанай облысы Әулиекөл ауданы Әулиекөл ауылының бөлек жергілікті қоғамдастық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bookmarkEnd w:id="6"/>
    <w:bookmarkStart w:name="z12" w:id="7"/>
    <w:p>
      <w:pPr>
        <w:spacing w:after="0"/>
        <w:ind w:left="0"/>
        <w:jc w:val="both"/>
      </w:pPr>
      <w:r>
        <w:rPr>
          <w:rFonts w:ascii="Times New Roman"/>
          <w:b w:val="false"/>
          <w:i w:val="false"/>
          <w:color w:val="000000"/>
          <w:sz w:val="28"/>
        </w:rPr>
        <w:t xml:space="preserve">
      көрсетілген шешіммен бекітілген, Қостанай облысы Әулиекөл ауданы Әулиекөл ауылының жергілікті қоғамдастық жиындарына қатысу үшін ауыл тұрғындары өкілдерінің </w:t>
      </w:r>
      <w:r>
        <w:rPr>
          <w:rFonts w:ascii="Times New Roman"/>
          <w:b w:val="false"/>
          <w:i w:val="false"/>
          <w:color w:val="000000"/>
          <w:sz w:val="28"/>
        </w:rPr>
        <w:t>сандық құрамы</w:t>
      </w:r>
      <w:r>
        <w:rPr>
          <w:rFonts w:ascii="Times New Roman"/>
          <w:b w:val="false"/>
          <w:i w:val="false"/>
          <w:color w:val="000000"/>
          <w:sz w:val="28"/>
        </w:rPr>
        <w:t xml:space="preserve">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p>
    <w:bookmarkEnd w:id="7"/>
    <w:bookmarkStart w:name="z13" w:id="8"/>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қосымшаларында</w:t>
      </w:r>
      <w:r>
        <w:rPr>
          <w:rFonts w:ascii="Times New Roman"/>
          <w:b w:val="false"/>
          <w:i w:val="false"/>
          <w:color w:val="000000"/>
          <w:sz w:val="28"/>
        </w:rPr>
        <w:t>:</w:t>
      </w:r>
    </w:p>
    <w:bookmarkEnd w:id="8"/>
    <w:bookmarkStart w:name="z14" w:id="9"/>
    <w:p>
      <w:pPr>
        <w:spacing w:after="0"/>
        <w:ind w:left="0"/>
        <w:jc w:val="both"/>
      </w:pPr>
      <w:r>
        <w:rPr>
          <w:rFonts w:ascii="Times New Roman"/>
          <w:b w:val="false"/>
          <w:i w:val="false"/>
          <w:color w:val="000000"/>
          <w:sz w:val="28"/>
        </w:rPr>
        <w:t>
      "Мәслихаттың 2014 жылғы 19 наурыздағы № 140 шешімімен бекітілген" деген сөздер "Мәслихаттың 2014 жылғы 19 наурыздағы № 140 шешіміне 1-қосымша" деген сөздермен ауыстырылсын;</w:t>
      </w:r>
    </w:p>
    <w:bookmarkEnd w:id="9"/>
    <w:bookmarkStart w:name="z15" w:id="10"/>
    <w:p>
      <w:pPr>
        <w:spacing w:after="0"/>
        <w:ind w:left="0"/>
        <w:jc w:val="both"/>
      </w:pPr>
      <w:r>
        <w:rPr>
          <w:rFonts w:ascii="Times New Roman"/>
          <w:b w:val="false"/>
          <w:i w:val="false"/>
          <w:color w:val="000000"/>
          <w:sz w:val="28"/>
        </w:rPr>
        <w:t>
      "Мәслихаттың 2014 жылғы 19 наурыздағы № 140 шешіміне қосымша" деген сөздер "Мәслихаттың 2014 жылғы 19 наурыздағы № 140 шешіміне 2-қосымша" деген сөздермен ауыстырылсын".</w:t>
      </w:r>
    </w:p>
    <w:bookmarkEnd w:id="10"/>
    <w:bookmarkStart w:name="z16" w:id="11"/>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Әулиекөл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Қойшыбаев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9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19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26" w:id="12"/>
    <w:p>
      <w:pPr>
        <w:spacing w:after="0"/>
        <w:ind w:left="0"/>
        <w:jc w:val="left"/>
      </w:pPr>
      <w:r>
        <w:rPr>
          <w:rFonts w:ascii="Times New Roman"/>
          <w:b/>
          <w:i w:val="false"/>
          <w:color w:val="000000"/>
        </w:rPr>
        <w:t xml:space="preserve"> Қостанай облысы Әулиекөл ауданы Әулиекөл ауылының жергілікті қоғамдастықтың бөлек жиындарын өткізудің қағидалары</w:t>
      </w:r>
    </w:p>
    <w:bookmarkEnd w:id="12"/>
    <w:bookmarkStart w:name="z27" w:id="13"/>
    <w:p>
      <w:pPr>
        <w:spacing w:after="0"/>
        <w:ind w:left="0"/>
        <w:jc w:val="left"/>
      </w:pPr>
      <w:r>
        <w:rPr>
          <w:rFonts w:ascii="Times New Roman"/>
          <w:b/>
          <w:i w:val="false"/>
          <w:color w:val="000000"/>
        </w:rPr>
        <w:t xml:space="preserve"> 1-тарау. Жалпы ережелер</w:t>
      </w:r>
    </w:p>
    <w:bookmarkEnd w:id="13"/>
    <w:bookmarkStart w:name="z28" w:id="14"/>
    <w:p>
      <w:pPr>
        <w:spacing w:after="0"/>
        <w:ind w:left="0"/>
        <w:jc w:val="both"/>
      </w:pPr>
      <w:r>
        <w:rPr>
          <w:rFonts w:ascii="Times New Roman"/>
          <w:b w:val="false"/>
          <w:i w:val="false"/>
          <w:color w:val="000000"/>
          <w:sz w:val="28"/>
        </w:rPr>
        <w:t xml:space="preserve">
      1. Осы Қостанай облысы Әулиекөл ауданы Әулиекөл ауылының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сондай-ақ Қазақстан Республикасы Үкіметінің 2013 жылғы 18 қазандағы № 1106 </w:t>
      </w:r>
      <w:r>
        <w:rPr>
          <w:rFonts w:ascii="Times New Roman"/>
          <w:b w:val="false"/>
          <w:i w:val="false"/>
          <w:color w:val="000000"/>
          <w:sz w:val="28"/>
        </w:rPr>
        <w:t>қаулысымен</w:t>
      </w:r>
      <w:r>
        <w:rPr>
          <w:rFonts w:ascii="Times New Roman"/>
          <w:b w:val="false"/>
          <w:i w:val="false"/>
          <w:color w:val="000000"/>
          <w:sz w:val="28"/>
        </w:rPr>
        <w:t xml:space="preserve"> бекітілген Жергілікті қоғамдастықтың бөлек жиындарын өткізудің </w:t>
      </w:r>
      <w:r>
        <w:rPr>
          <w:rFonts w:ascii="Times New Roman"/>
          <w:b w:val="false"/>
          <w:i w:val="false"/>
          <w:color w:val="000000"/>
          <w:sz w:val="28"/>
        </w:rPr>
        <w:t>үлгі қағидаларына</w:t>
      </w:r>
      <w:r>
        <w:rPr>
          <w:rFonts w:ascii="Times New Roman"/>
          <w:b w:val="false"/>
          <w:i w:val="false"/>
          <w:color w:val="000000"/>
          <w:sz w:val="28"/>
        </w:rPr>
        <w:t xml:space="preserve"> сәйкес әзірленді және Қостанай облысы Әулиекөл ауданы Әулиекөл ауылы тұрғындарының жергілікті қоғамдастықтың бөлек жиындарын өткізудің тәртібін белгілейді.</w:t>
      </w:r>
    </w:p>
    <w:bookmarkEnd w:id="14"/>
    <w:bookmarkStart w:name="z29" w:id="15"/>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5"/>
    <w:bookmarkStart w:name="z30" w:id="16"/>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ауыл аумағында тұратын тұрғындардың (жергілікті қоғамдастық мүшелерінің) жиынтығы;</w:t>
      </w:r>
    </w:p>
    <w:bookmarkEnd w:id="16"/>
    <w:bookmarkStart w:name="z31" w:id="17"/>
    <w:p>
      <w:pPr>
        <w:spacing w:after="0"/>
        <w:ind w:left="0"/>
        <w:jc w:val="both"/>
      </w:pPr>
      <w:r>
        <w:rPr>
          <w:rFonts w:ascii="Times New Roman"/>
          <w:b w:val="false"/>
          <w:i w:val="false"/>
          <w:color w:val="000000"/>
          <w:sz w:val="28"/>
        </w:rPr>
        <w:t>
      2) жергілікті қоғамдастықтың бөлек жиыны – көше тұрғындарының (жергілікті қоғамдастық мүшелерінің) жергілікті қоғамдастық жиынына қатысу үшін өкілдерді сайлауға тікелей қатысуы.</w:t>
      </w:r>
    </w:p>
    <w:bookmarkEnd w:id="17"/>
    <w:bookmarkStart w:name="z32" w:id="18"/>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18"/>
    <w:bookmarkStart w:name="z33" w:id="19"/>
    <w:p>
      <w:pPr>
        <w:spacing w:after="0"/>
        <w:ind w:left="0"/>
        <w:jc w:val="both"/>
      </w:pPr>
      <w:r>
        <w:rPr>
          <w:rFonts w:ascii="Times New Roman"/>
          <w:b w:val="false"/>
          <w:i w:val="false"/>
          <w:color w:val="000000"/>
          <w:sz w:val="28"/>
        </w:rPr>
        <w:t>
      3. Жергілікті қоғамдастықтың бөлек жиынын өткізу үшін Әулиекөл ауылының аумағы учаскелерге (көшелерге) бөлінеді.</w:t>
      </w:r>
    </w:p>
    <w:bookmarkEnd w:id="19"/>
    <w:bookmarkStart w:name="z34" w:id="20"/>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20"/>
    <w:bookmarkStart w:name="z35" w:id="21"/>
    <w:p>
      <w:pPr>
        <w:spacing w:after="0"/>
        <w:ind w:left="0"/>
        <w:jc w:val="both"/>
      </w:pPr>
      <w:r>
        <w:rPr>
          <w:rFonts w:ascii="Times New Roman"/>
          <w:b w:val="false"/>
          <w:i w:val="false"/>
          <w:color w:val="000000"/>
          <w:sz w:val="28"/>
        </w:rPr>
        <w:t>
      5. Жергілікті қоғамдастықтың бөлек жиынын Әулиекөл ауылының әкімі шақырады және ұйымдастырады.</w:t>
      </w:r>
    </w:p>
    <w:bookmarkEnd w:id="21"/>
    <w:bookmarkStart w:name="z36" w:id="22"/>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Әулиекөл ауылының әкімі бұқаралық ақпарат құралдары арқылы немесе өзге де тәсілдермен олар өткізілетін күнге дейін күнтізбелік он күннен кешіктірмей хабардар етіледі.</w:t>
      </w:r>
    </w:p>
    <w:bookmarkEnd w:id="22"/>
    <w:bookmarkStart w:name="z37" w:id="23"/>
    <w:p>
      <w:pPr>
        <w:spacing w:after="0"/>
        <w:ind w:left="0"/>
        <w:jc w:val="both"/>
      </w:pPr>
      <w:r>
        <w:rPr>
          <w:rFonts w:ascii="Times New Roman"/>
          <w:b w:val="false"/>
          <w:i w:val="false"/>
          <w:color w:val="000000"/>
          <w:sz w:val="28"/>
        </w:rPr>
        <w:t>
      7. Көшелер шегінде бөлек жиынды өткізуді Әулиекөл ауылының әкімі ұйымдастырады.</w:t>
      </w:r>
    </w:p>
    <w:bookmarkEnd w:id="23"/>
    <w:bookmarkStart w:name="z38" w:id="24"/>
    <w:p>
      <w:pPr>
        <w:spacing w:after="0"/>
        <w:ind w:left="0"/>
        <w:jc w:val="both"/>
      </w:pPr>
      <w:r>
        <w:rPr>
          <w:rFonts w:ascii="Times New Roman"/>
          <w:b w:val="false"/>
          <w:i w:val="false"/>
          <w:color w:val="000000"/>
          <w:sz w:val="28"/>
        </w:rPr>
        <w:t>
      Шағын аудан немесе көше шегінде көппәтерлі үйлер болған жағдайда, көппәтерлі үйдің бөлек жиындар өткізілмейді.</w:t>
      </w:r>
    </w:p>
    <w:bookmarkEnd w:id="24"/>
    <w:bookmarkStart w:name="z39" w:id="25"/>
    <w:p>
      <w:pPr>
        <w:spacing w:after="0"/>
        <w:ind w:left="0"/>
        <w:jc w:val="both"/>
      </w:pPr>
      <w:r>
        <w:rPr>
          <w:rFonts w:ascii="Times New Roman"/>
          <w:b w:val="false"/>
          <w:i w:val="false"/>
          <w:color w:val="000000"/>
          <w:sz w:val="28"/>
        </w:rPr>
        <w:t>
      8. Жергілікті қоғамдастықтың бөлек жиынының ашылуы алдында тиісті көшенің қатысып отырған, оған қатысуға құқығы бар тұрғындарын тіркеу жүргізіледі.</w:t>
      </w:r>
    </w:p>
    <w:bookmarkEnd w:id="25"/>
    <w:bookmarkStart w:name="z40" w:id="26"/>
    <w:p>
      <w:pPr>
        <w:spacing w:after="0"/>
        <w:ind w:left="0"/>
        <w:jc w:val="both"/>
      </w:pPr>
      <w:r>
        <w:rPr>
          <w:rFonts w:ascii="Times New Roman"/>
          <w:b w:val="false"/>
          <w:i w:val="false"/>
          <w:color w:val="000000"/>
          <w:sz w:val="28"/>
        </w:rPr>
        <w:t>
      Жергілікті қоғамдастықтың бөлек жиыны осы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26"/>
    <w:bookmarkStart w:name="z41" w:id="27"/>
    <w:p>
      <w:pPr>
        <w:spacing w:after="0"/>
        <w:ind w:left="0"/>
        <w:jc w:val="both"/>
      </w:pPr>
      <w:r>
        <w:rPr>
          <w:rFonts w:ascii="Times New Roman"/>
          <w:b w:val="false"/>
          <w:i w:val="false"/>
          <w:color w:val="000000"/>
          <w:sz w:val="28"/>
        </w:rPr>
        <w:t>
      9. Бөлек жиынды Әулиекөл ауылының әкімі немесе ол уәкілеттік берген тұлға ашады.</w:t>
      </w:r>
    </w:p>
    <w:bookmarkEnd w:id="27"/>
    <w:bookmarkStart w:name="z42" w:id="28"/>
    <w:p>
      <w:pPr>
        <w:spacing w:after="0"/>
        <w:ind w:left="0"/>
        <w:jc w:val="both"/>
      </w:pPr>
      <w:r>
        <w:rPr>
          <w:rFonts w:ascii="Times New Roman"/>
          <w:b w:val="false"/>
          <w:i w:val="false"/>
          <w:color w:val="000000"/>
          <w:sz w:val="28"/>
        </w:rPr>
        <w:t>
      Әулиекөл ауылының әкімі немесе ол уәкілеттік берген тұлға бөлек жиынның төрағасы болып табылады.</w:t>
      </w:r>
    </w:p>
    <w:bookmarkEnd w:id="28"/>
    <w:bookmarkStart w:name="z43" w:id="29"/>
    <w:p>
      <w:pPr>
        <w:spacing w:after="0"/>
        <w:ind w:left="0"/>
        <w:jc w:val="both"/>
      </w:pPr>
      <w:r>
        <w:rPr>
          <w:rFonts w:ascii="Times New Roman"/>
          <w:b w:val="false"/>
          <w:i w:val="false"/>
          <w:color w:val="000000"/>
          <w:sz w:val="28"/>
        </w:rPr>
        <w:t>
      Бөлек жиынның хаттамасын рәсімдеу үшін ашық дауыспен хатшы сайланады.</w:t>
      </w:r>
    </w:p>
    <w:bookmarkEnd w:id="29"/>
    <w:bookmarkStart w:name="z44" w:id="30"/>
    <w:p>
      <w:pPr>
        <w:spacing w:after="0"/>
        <w:ind w:left="0"/>
        <w:jc w:val="both"/>
      </w:pPr>
      <w:r>
        <w:rPr>
          <w:rFonts w:ascii="Times New Roman"/>
          <w:b w:val="false"/>
          <w:i w:val="false"/>
          <w:color w:val="000000"/>
          <w:sz w:val="28"/>
        </w:rPr>
        <w:t>
      10. Жергілікті қоғамдастық жиынына қатысу үшін тұрғындар өкілдерінің кандидатураларын Әулиекөл аудандық мәслихаты бекіткен сандық құрамға сәйкес бөлек жиынның қатысушылары ұсынады.</w:t>
      </w:r>
    </w:p>
    <w:bookmarkEnd w:id="30"/>
    <w:bookmarkStart w:name="z45" w:id="31"/>
    <w:p>
      <w:pPr>
        <w:spacing w:after="0"/>
        <w:ind w:left="0"/>
        <w:jc w:val="both"/>
      </w:pPr>
      <w:r>
        <w:rPr>
          <w:rFonts w:ascii="Times New Roman"/>
          <w:b w:val="false"/>
          <w:i w:val="false"/>
          <w:color w:val="000000"/>
          <w:sz w:val="28"/>
        </w:rPr>
        <w:t>
      11.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p>
    <w:bookmarkEnd w:id="31"/>
    <w:bookmarkStart w:name="z46" w:id="32"/>
    <w:p>
      <w:pPr>
        <w:spacing w:after="0"/>
        <w:ind w:left="0"/>
        <w:jc w:val="both"/>
      </w:pPr>
      <w:r>
        <w:rPr>
          <w:rFonts w:ascii="Times New Roman"/>
          <w:b w:val="false"/>
          <w:i w:val="false"/>
          <w:color w:val="000000"/>
          <w:sz w:val="28"/>
        </w:rPr>
        <w:t>
      12. Бөлек жиында хаттама жүргізіледі, оған төраға мен хатшы қол қояды және оны Әулиекөл ауылының әкімінің аппаратына береді.</w:t>
      </w:r>
    </w:p>
    <w:bookmarkEnd w:id="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9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19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55" w:id="33"/>
    <w:p>
      <w:pPr>
        <w:spacing w:after="0"/>
        <w:ind w:left="0"/>
        <w:jc w:val="left"/>
      </w:pPr>
      <w:r>
        <w:rPr>
          <w:rFonts w:ascii="Times New Roman"/>
          <w:b/>
          <w:i w:val="false"/>
          <w:color w:val="000000"/>
        </w:rPr>
        <w:t xml:space="preserve"> Қостанай облысы Әулиекөл ауданы Әулиекөл ауылының жергілікті қоғамдастықтың жиынына қатысу үшін тұрғындар өкілдерінің сандық құрамы</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Көшелер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Байтұрсынов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Баймағамбетов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Алтынсарин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 Асанбаев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Саржетім Қарабалуан батыр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Сұлтан Еркімбаев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Гагарин, Космонавт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Мамедов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Куаныш Шәмшиев, Омаров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Пушкин, Западная, Индустриальная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Пятилетка, Бәйтерек, Есенин, Островский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Дорожная, Затобол, Строитель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Комаров, Лесная, Украинская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Чехов, Таран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Приозерная, Советская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Май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Байқұлақ Батыр, Уәлиханов, Южная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Пятилетка, Астана, Әуезов, Молодежная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Жангелді, Рахимов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Торғай, Жылгелдин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Шақшақ Жанибек батыр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Родниковая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Набережная, Озерная, Съянов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Чкалов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лет ВЛКСМ, Абай, Новая, Прибрежная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Березовая, Песчанная, Трудовая, Фаризов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Целинная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Киров, Спортивная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Дружба, Досымханов, Салык Молдахметов, Терешкова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Мұкаш Тойқожаұлы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Лермонтов, Заводская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Пионерская, Рабочая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Шаяхметов, Энергетик, Тұргымбаев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