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acd1d" w14:textId="85ac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"Қостанай облысы Әулиекөл ауданы Аманқарағай ауылдық округінің жергілікті қоғамдастықтың жиынына қатысу үшін бөлек жергілікті қоғамдастық жиындарына өткізу қағидаларын және ауыл тұрғындары өкілдерінің сандық құрамын бекіту туралы" 2014 жылғы 19 наурыздағы № 141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2022 жылғы 9 ақпандағы № 91 шешімі. Күші бұзылды - Қостанай облысы Әулиекөл ауданы мәслихатының 2023 жылғы 4 қыркүйектегі № 62 шешімімен</w:t>
      </w:r>
    </w:p>
    <w:p>
      <w:pPr>
        <w:spacing w:after="0"/>
        <w:ind w:left="0"/>
        <w:jc w:val="both"/>
      </w:pPr>
      <w:bookmarkStart w:name="z4" w:id="0"/>
      <w:r>
        <w:rPr>
          <w:rFonts w:ascii="Times New Roman"/>
          <w:b w:val="false"/>
          <w:i w:val="false"/>
          <w:color w:val="ff0000"/>
          <w:sz w:val="28"/>
        </w:rPr>
        <w:t xml:space="preserve">
      Ескерту. Күші бұзылды - Қостанай облысы Әулиекөл ауданы мәслихатының 04.09.2023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Әулиекөл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Әулиекөл ауданы Аманқарағай ауылдық округінің жергілікті қоғамдастықтың жиынына қатысу үшін бөлек жергілікті қоғамдастық жиындарына өткізу қағидаларын және ауылдар тұрғындары өкілдерінің сандық құрамын бекіту туралы" 2014 жылғы 19 наурыздағы № 141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4655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Әулиекөл ауданы Аманқарағай ауылдық округінің жергілікті қоғамдастықтың бөлек жиындарын өткізудің қағидаларын және жергілікті қоғамдастық жиынына қатысу үшін тұрғындар өкілдерінің сандық құрамын бекіту туралы", орыс тіліндегі тақырыбындағы "ауылдар" деген сөз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Қоса беріліп отырған Қостанай облысы Әулиекөл ауданы Аманқарағай ауылдық округінің жергілікті қоғамдастықтың бөлек жиындарын өткізудің қағидалары осы шешімнің 1-қосымшасына сәйкес бекітілсін.</w:t>
      </w:r>
    </w:p>
    <w:bookmarkEnd w:id="4"/>
    <w:bookmarkStart w:name="z10" w:id="5"/>
    <w:p>
      <w:pPr>
        <w:spacing w:after="0"/>
        <w:ind w:left="0"/>
        <w:jc w:val="both"/>
      </w:pPr>
      <w:r>
        <w:rPr>
          <w:rFonts w:ascii="Times New Roman"/>
          <w:b w:val="false"/>
          <w:i w:val="false"/>
          <w:color w:val="000000"/>
          <w:sz w:val="28"/>
        </w:rPr>
        <w:t>
      2. Қостанай облысы Әулиекөл ауданы Аманқарағай ауылдық округінің жергілікті қоғамдастықтың жиынына қатысу үшін тұрғындар өкілдерінің сандық құрамы осы шешімнің 2-қосымшасына сәйкес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Аманқарағай ауылдық округінің бөлек жергілікті қоғамдастықтың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Аманқарағай ауылдық округінің жергілікті қоғамдастықтың жиындарына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"Мәслихаттың 2014 жылғы 19 наурыздағы № 141 шешімімен бекітілген" деген сөздер "Мәслихаттың 2014 жылғы 19 наурыздағы № 141 шешіміне 1-қосымша" деген сөздермен ауыстырылсын;</w:t>
      </w:r>
    </w:p>
    <w:bookmarkEnd w:id="9"/>
    <w:bookmarkStart w:name="z15" w:id="10"/>
    <w:p>
      <w:pPr>
        <w:spacing w:after="0"/>
        <w:ind w:left="0"/>
        <w:jc w:val="both"/>
      </w:pPr>
      <w:r>
        <w:rPr>
          <w:rFonts w:ascii="Times New Roman"/>
          <w:b w:val="false"/>
          <w:i w:val="false"/>
          <w:color w:val="000000"/>
          <w:sz w:val="28"/>
        </w:rPr>
        <w:t>
      "Мәслихаттың 2014 жылғы 19 наурыздағы № 141 шешіміне қосымша" деген сөздер "Мәслихаттың 2014 жылғы 19 наурыздағы № 141 шешіміне 2-қосымша" деген сөздермен ауыстырылсын.</w:t>
      </w:r>
    </w:p>
    <w:bookmarkEnd w:id="10"/>
    <w:bookmarkStart w:name="z16"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6" w:id="12"/>
    <w:p>
      <w:pPr>
        <w:spacing w:after="0"/>
        <w:ind w:left="0"/>
        <w:jc w:val="left"/>
      </w:pPr>
      <w:r>
        <w:rPr>
          <w:rFonts w:ascii="Times New Roman"/>
          <w:b/>
          <w:i w:val="false"/>
          <w:color w:val="000000"/>
        </w:rPr>
        <w:t xml:space="preserve"> Қостанай облысы Әулиекөл ауданы Аманқарағай ауылдық округінің жергілікті қоғамдастықтың бөлек жиындарын өткізудің қағидалары</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xml:space="preserve">
      1. Осы Қостанай облысы Әулиекөл ауданы Аманқарағай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Аманқарағай ауылдық округі тұрғындарының жергілікті қоғамдастықтың бөлек жиындарын өткізудің тәртібін белгілейді.</w:t>
      </w:r>
    </w:p>
    <w:bookmarkEnd w:id="14"/>
    <w:bookmarkStart w:name="z29"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30" w:id="1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округтің аумағында тұратын тұрғындардың (жергілікті қоғамдастық мүшелерінің) жиынтығы;</w:t>
      </w:r>
    </w:p>
    <w:bookmarkEnd w:id="16"/>
    <w:bookmarkStart w:name="z31" w:id="17"/>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7"/>
    <w:bookmarkStart w:name="z32" w:id="1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8"/>
    <w:bookmarkStart w:name="z33" w:id="19"/>
    <w:p>
      <w:pPr>
        <w:spacing w:after="0"/>
        <w:ind w:left="0"/>
        <w:jc w:val="both"/>
      </w:pPr>
      <w:r>
        <w:rPr>
          <w:rFonts w:ascii="Times New Roman"/>
          <w:b w:val="false"/>
          <w:i w:val="false"/>
          <w:color w:val="000000"/>
          <w:sz w:val="28"/>
        </w:rPr>
        <w:t>
      3. Жергілікті қоғамдастықтың бөлек жиынын өткізу үшін Аманқарағай ауылдық округінің аумағы усчаскелерге (ауылдарға, көшелерге) бөлінеді.</w:t>
      </w:r>
    </w:p>
    <w:bookmarkEnd w:id="19"/>
    <w:bookmarkStart w:name="z34" w:id="2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0"/>
    <w:bookmarkStart w:name="z35" w:id="21"/>
    <w:p>
      <w:pPr>
        <w:spacing w:after="0"/>
        <w:ind w:left="0"/>
        <w:jc w:val="both"/>
      </w:pPr>
      <w:r>
        <w:rPr>
          <w:rFonts w:ascii="Times New Roman"/>
          <w:b w:val="false"/>
          <w:i w:val="false"/>
          <w:color w:val="000000"/>
          <w:sz w:val="28"/>
        </w:rPr>
        <w:t>
      5. Жергілікті қоғамдастықтың бөлек жиынын Аманқарағай ауылдық округінің әкімі шақырады және ұйымдастырады.</w:t>
      </w:r>
    </w:p>
    <w:bookmarkEnd w:id="21"/>
    <w:bookmarkStart w:name="z36" w:id="2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Аманқарағай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22"/>
    <w:bookmarkStart w:name="z37" w:id="23"/>
    <w:p>
      <w:pPr>
        <w:spacing w:after="0"/>
        <w:ind w:left="0"/>
        <w:jc w:val="both"/>
      </w:pPr>
      <w:r>
        <w:rPr>
          <w:rFonts w:ascii="Times New Roman"/>
          <w:b w:val="false"/>
          <w:i w:val="false"/>
          <w:color w:val="000000"/>
          <w:sz w:val="28"/>
        </w:rPr>
        <w:t>
      7. Ауыл, көше шегінде бөлек жиынды өткізуді Аманқарағай ауылдық округінің әкімі ұйымдастырады.</w:t>
      </w:r>
    </w:p>
    <w:bookmarkEnd w:id="23"/>
    <w:bookmarkStart w:name="z38" w:id="24"/>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24"/>
    <w:bookmarkStart w:name="z39" w:id="2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25"/>
    <w:bookmarkStart w:name="z40" w:id="26"/>
    <w:p>
      <w:pPr>
        <w:spacing w:after="0"/>
        <w:ind w:left="0"/>
        <w:jc w:val="both"/>
      </w:pPr>
      <w:r>
        <w:rPr>
          <w:rFonts w:ascii="Times New Roman"/>
          <w:b w:val="false"/>
          <w:i w:val="false"/>
          <w:color w:val="000000"/>
          <w:sz w:val="28"/>
        </w:rPr>
        <w:t>
      Жергілікті қоғамдастықтың бөлек жиыны осы ауыл,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6"/>
    <w:bookmarkStart w:name="z41" w:id="27"/>
    <w:p>
      <w:pPr>
        <w:spacing w:after="0"/>
        <w:ind w:left="0"/>
        <w:jc w:val="both"/>
      </w:pPr>
      <w:r>
        <w:rPr>
          <w:rFonts w:ascii="Times New Roman"/>
          <w:b w:val="false"/>
          <w:i w:val="false"/>
          <w:color w:val="000000"/>
          <w:sz w:val="28"/>
        </w:rPr>
        <w:t>
      9. Бөлек жиынды Аманқарағай ауылдық округінің әкімі немесе ол уәкілеттік берген тұлға ашады.</w:t>
      </w:r>
    </w:p>
    <w:bookmarkEnd w:id="27"/>
    <w:bookmarkStart w:name="z42" w:id="28"/>
    <w:p>
      <w:pPr>
        <w:spacing w:after="0"/>
        <w:ind w:left="0"/>
        <w:jc w:val="both"/>
      </w:pPr>
      <w:r>
        <w:rPr>
          <w:rFonts w:ascii="Times New Roman"/>
          <w:b w:val="false"/>
          <w:i w:val="false"/>
          <w:color w:val="000000"/>
          <w:sz w:val="28"/>
        </w:rPr>
        <w:t>
      Аманқарағай ауылдық округінің әкімі немесе ол уәкілеттік берген тұлға бөлек жиынның төрағасы болып табылады.</w:t>
      </w:r>
    </w:p>
    <w:bookmarkEnd w:id="28"/>
    <w:bookmarkStart w:name="z43" w:id="2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9"/>
    <w:bookmarkStart w:name="z44" w:id="30"/>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30"/>
    <w:bookmarkStart w:name="z45" w:id="31"/>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31"/>
    <w:bookmarkStart w:name="z46" w:id="32"/>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Аманқарағай ауылдық округінің әкімінің аппаратына береді.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5" w:id="33"/>
    <w:p>
      <w:pPr>
        <w:spacing w:after="0"/>
        <w:ind w:left="0"/>
        <w:jc w:val="left"/>
      </w:pPr>
      <w:r>
        <w:rPr>
          <w:rFonts w:ascii="Times New Roman"/>
          <w:b/>
          <w:i w:val="false"/>
          <w:color w:val="000000"/>
        </w:rPr>
        <w:t xml:space="preserve"> Қостанай облысы Әулиекөл ауданы Аманқарағай ауылдық округінің жергілікті қоғамдастықтың жиынына қатысу үшін тұрғындар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Аманқарагай ауылдық округінің ауылдарының, көшелерінің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Аманқарагай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Пристанционная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Чехов, Школьная, Лесничество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Энтузиасттар, Ерошенко, Дружба көшелері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Садовая, К. Маркс, Алтынсарин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Октября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Лермонтов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Приэлеваторная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Больничный переулок, 1 Степная, 2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Зеленый Клин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1 Мая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Пацаев, Комсомольская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Титов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Волков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Кустанайская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Гвардейская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Нефтянниктер, Таран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70 лет ВЛКСМ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 Островский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Толстой, Трудовая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Пролетарская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Кутузов, Суворов көшелері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Королев, Вокзальная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Лихачев, Авторудная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Автомобилисттер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Киров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