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609b" w14:textId="fab6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26 қаңтардағы № 9 "Қостанай облысы Әулиекөл ауданы Құсмұрын кентінің бөлек жергілікті қоғамдастық жиындарын өткізудің қағидаларын және жергілікті қоғамдастық жиындарына қатысу үшін кент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2022 жылғы 9 ақпандағы № 93 шешімі. Күші бұзылды - Қостанай облысы Әулиекөл ауданы мәслихатының 2023 жылғы 4 қыркүйектегі № 62 шешімімен</w:t>
      </w:r>
    </w:p>
    <w:p>
      <w:pPr>
        <w:spacing w:after="0"/>
        <w:ind w:left="0"/>
        <w:jc w:val="both"/>
      </w:pPr>
      <w:bookmarkStart w:name="z4" w:id="0"/>
      <w:r>
        <w:rPr>
          <w:rFonts w:ascii="Times New Roman"/>
          <w:b w:val="false"/>
          <w:i w:val="false"/>
          <w:color w:val="ff0000"/>
          <w:sz w:val="28"/>
        </w:rPr>
        <w:t xml:space="preserve">
      Ескерту. Күші бұзылды - Қостанай облысы Әулиекөл ауданы мәслихатының 04.09.2023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Әулиекөл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Әулиекөл ауданы Құсмұрын кентінің бөлек жергілікті қоғамдастық жиындарын өткізудің қағидаларын және жергілікті қоғамдастық жиындарына қатысу үшін кент тұрғындары өкілдерінің сандық құрамын бекіту туралы" 2021 жылғы 26 қаңтардағы № 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9742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Әулиекөл ауданы Құсмұрын кентінің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 орыс тіліндегі тақырыбында "кент" деген сөз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Қоса беріліп отырған Қостанай облысы Әулиекөл ауданы Құсмұрын кентінің жергілікті қоғамдастықтың бөлек жиындарын өткізудің қағидалары осы шешімнің 1-қосымшасына сәйкес бекітілсін.</w:t>
      </w:r>
    </w:p>
    <w:bookmarkEnd w:id="4"/>
    <w:bookmarkStart w:name="z10" w:id="5"/>
    <w:p>
      <w:pPr>
        <w:spacing w:after="0"/>
        <w:ind w:left="0"/>
        <w:jc w:val="both"/>
      </w:pPr>
      <w:r>
        <w:rPr>
          <w:rFonts w:ascii="Times New Roman"/>
          <w:b w:val="false"/>
          <w:i w:val="false"/>
          <w:color w:val="000000"/>
          <w:sz w:val="28"/>
        </w:rPr>
        <w:t>
      2. Қостанай облысы Әулиекөл ауданы Құсмұрын кентінің жергілікті қоғамдастық жиынына қатысу үшін тұрғындар өкілдерінің сандық құрамы осы шешімнің 2-қосымшасына сәйкес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Құсмұрын кентінің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Құсмұрын кентінің жергілікті қоғамдастық жиындарына қатысу үшін кент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"Мәслихаттың 2021 жылғы 26 қаңтардағы № 9 шешімімен бекітілген" деген сөздер "Мәслихаттың 2021 жылғы 26 қаңтардағы № 9 шешіміне 1-қосымша" деген сөздермен ауыстырылсын;</w:t>
      </w:r>
    </w:p>
    <w:bookmarkEnd w:id="9"/>
    <w:bookmarkStart w:name="z15" w:id="10"/>
    <w:p>
      <w:pPr>
        <w:spacing w:after="0"/>
        <w:ind w:left="0"/>
        <w:jc w:val="both"/>
      </w:pPr>
      <w:r>
        <w:rPr>
          <w:rFonts w:ascii="Times New Roman"/>
          <w:b w:val="false"/>
          <w:i w:val="false"/>
          <w:color w:val="000000"/>
          <w:sz w:val="28"/>
        </w:rPr>
        <w:t>
      "Мәслихаттың 2021 жылғы 26 қаңтардағы № 9 шешіміне қосымша" деген сөздер "Мәслихаттың 2021 жылғы 26 қаңтардағы № 9 шешіміне 2-қосымша" деген сөздермен ауыстырылсын".</w:t>
      </w:r>
    </w:p>
    <w:bookmarkEnd w:id="10"/>
    <w:bookmarkStart w:name="z16"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6" w:id="12"/>
    <w:p>
      <w:pPr>
        <w:spacing w:after="0"/>
        <w:ind w:left="0"/>
        <w:jc w:val="left"/>
      </w:pPr>
      <w:r>
        <w:rPr>
          <w:rFonts w:ascii="Times New Roman"/>
          <w:b/>
          <w:i w:val="false"/>
          <w:color w:val="000000"/>
        </w:rPr>
        <w:t xml:space="preserve"> Қостанай облысы Әулиекөл ауданы Құсмұрын кентінің жергілікті қоғамдастықтың бөлек жиындарын өткізудің қағидалары</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xml:space="preserve">
      1. Осы Қостанай облысы Әулиекөл ауданы Құсмұрын кентінің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Әулиекөл ауданы Құсмұрын кенті тұрғындарының жергілікті қоғамдастықтың бөлек жиындарын өткізудің тәртібін белгілейді.</w:t>
      </w:r>
    </w:p>
    <w:bookmarkEnd w:id="14"/>
    <w:bookmarkStart w:name="z29"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30" w:id="1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кент аумағында тұратын тұрғындардың (жергілікті қоғамдастық мүшелерінің) жиынтығы;</w:t>
      </w:r>
    </w:p>
    <w:bookmarkEnd w:id="16"/>
    <w:bookmarkStart w:name="z31" w:id="17"/>
    <w:p>
      <w:pPr>
        <w:spacing w:after="0"/>
        <w:ind w:left="0"/>
        <w:jc w:val="both"/>
      </w:pPr>
      <w:r>
        <w:rPr>
          <w:rFonts w:ascii="Times New Roman"/>
          <w:b w:val="false"/>
          <w:i w:val="false"/>
          <w:color w:val="000000"/>
          <w:sz w:val="28"/>
        </w:rPr>
        <w:t>
      2)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bookmarkEnd w:id="17"/>
    <w:bookmarkStart w:name="z32" w:id="1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8"/>
    <w:bookmarkStart w:name="z33" w:id="19"/>
    <w:p>
      <w:pPr>
        <w:spacing w:after="0"/>
        <w:ind w:left="0"/>
        <w:jc w:val="both"/>
      </w:pPr>
      <w:r>
        <w:rPr>
          <w:rFonts w:ascii="Times New Roman"/>
          <w:b w:val="false"/>
          <w:i w:val="false"/>
          <w:color w:val="000000"/>
          <w:sz w:val="28"/>
        </w:rPr>
        <w:t>
      3. Жергілікті қоғамдастықтың бөлек жиынын өткізу үшін Құсмұрын кентінің аумағы учаскелерге (көшелерге) бөлінеді.</w:t>
      </w:r>
    </w:p>
    <w:bookmarkEnd w:id="19"/>
    <w:bookmarkStart w:name="z34" w:id="2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0"/>
    <w:bookmarkStart w:name="z35" w:id="21"/>
    <w:p>
      <w:pPr>
        <w:spacing w:after="0"/>
        <w:ind w:left="0"/>
        <w:jc w:val="both"/>
      </w:pPr>
      <w:r>
        <w:rPr>
          <w:rFonts w:ascii="Times New Roman"/>
          <w:b w:val="false"/>
          <w:i w:val="false"/>
          <w:color w:val="000000"/>
          <w:sz w:val="28"/>
        </w:rPr>
        <w:t>
      5. Жергілікті қоғамдастықтың бөлек жиынын Құсмұрын кентінің әкімі шақырады және ұйымдастырады.</w:t>
      </w:r>
    </w:p>
    <w:bookmarkEnd w:id="21"/>
    <w:bookmarkStart w:name="z36" w:id="2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Құсмұрын кентінің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22"/>
    <w:bookmarkStart w:name="z37" w:id="23"/>
    <w:p>
      <w:pPr>
        <w:spacing w:after="0"/>
        <w:ind w:left="0"/>
        <w:jc w:val="both"/>
      </w:pPr>
      <w:r>
        <w:rPr>
          <w:rFonts w:ascii="Times New Roman"/>
          <w:b w:val="false"/>
          <w:i w:val="false"/>
          <w:color w:val="000000"/>
          <w:sz w:val="28"/>
        </w:rPr>
        <w:t>
      7. Көшелер шегінде бөлек жиынды өткізуді Құсмұрын кентінің әкімі ұйымдастырады.</w:t>
      </w:r>
    </w:p>
    <w:bookmarkEnd w:id="23"/>
    <w:bookmarkStart w:name="z38" w:id="24"/>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24"/>
    <w:bookmarkStart w:name="z39" w:id="2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25"/>
    <w:bookmarkStart w:name="z40" w:id="26"/>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6"/>
    <w:bookmarkStart w:name="z41" w:id="27"/>
    <w:p>
      <w:pPr>
        <w:spacing w:after="0"/>
        <w:ind w:left="0"/>
        <w:jc w:val="both"/>
      </w:pPr>
      <w:r>
        <w:rPr>
          <w:rFonts w:ascii="Times New Roman"/>
          <w:b w:val="false"/>
          <w:i w:val="false"/>
          <w:color w:val="000000"/>
          <w:sz w:val="28"/>
        </w:rPr>
        <w:t>
      9. Бөлек жиынды Құсмұрын кентінің әкімі немесе ол уәкілеттік берген тұлға ашады.</w:t>
      </w:r>
    </w:p>
    <w:bookmarkEnd w:id="27"/>
    <w:bookmarkStart w:name="z42" w:id="28"/>
    <w:p>
      <w:pPr>
        <w:spacing w:after="0"/>
        <w:ind w:left="0"/>
        <w:jc w:val="both"/>
      </w:pPr>
      <w:r>
        <w:rPr>
          <w:rFonts w:ascii="Times New Roman"/>
          <w:b w:val="false"/>
          <w:i w:val="false"/>
          <w:color w:val="000000"/>
          <w:sz w:val="28"/>
        </w:rPr>
        <w:t>
      Құсмұрын кентінің әкімі немесе ол уәкілеттік берген тұлға бөлек жиынның төрағасы болып табылады.</w:t>
      </w:r>
    </w:p>
    <w:bookmarkEnd w:id="28"/>
    <w:bookmarkStart w:name="z43" w:id="2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9"/>
    <w:bookmarkStart w:name="z44" w:id="30"/>
    <w:p>
      <w:pPr>
        <w:spacing w:after="0"/>
        <w:ind w:left="0"/>
        <w:jc w:val="both"/>
      </w:pPr>
      <w:r>
        <w:rPr>
          <w:rFonts w:ascii="Times New Roman"/>
          <w:b w:val="false"/>
          <w:i w:val="false"/>
          <w:color w:val="000000"/>
          <w:sz w:val="28"/>
        </w:rPr>
        <w:t>
      10. Жергілікті қоғамдастық жиынына қатысу үшін тұрғындар өкілдерінің кандидатураларын Әулиекөл аудандық мәслихаты бекіткен сандық құрамға сәйкес бөлек жиынның қатысушылары ұсынады.</w:t>
      </w:r>
    </w:p>
    <w:bookmarkEnd w:id="30"/>
    <w:bookmarkStart w:name="z45" w:id="31"/>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31"/>
    <w:bookmarkStart w:name="z46" w:id="32"/>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Құсмұрын кенті әкімінің аппаратына береді.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5" w:id="33"/>
    <w:p>
      <w:pPr>
        <w:spacing w:after="0"/>
        <w:ind w:left="0"/>
        <w:jc w:val="left"/>
      </w:pPr>
      <w:r>
        <w:rPr>
          <w:rFonts w:ascii="Times New Roman"/>
          <w:b/>
          <w:i w:val="false"/>
          <w:color w:val="000000"/>
        </w:rPr>
        <w:t xml:space="preserve"> Қостанай облысы Әулиекөл ауданы Құсмұрын кентінің жергілікті қоғамдастық жиындарына қатысу үшін көшелер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кентінің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Маркс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Свиридов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Серіков, Железнодорожный қиылысы, Садовый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Кавкетаев, Валиханов, Омаров, Шахтерская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қиылысы, Жамбыл,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қалашық, Орджонекидзе, Чапаев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 Первая, Вторая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Пришкольная, Прорабская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Убаганский қиылысы, Больничный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Деповская, Дзержинский, Баймағамбетов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Фрунзе қиылысы, Луговая, Путевая, ЗелҰная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қиылысы, Шевченко қиылысы, Матросов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Фадеев, Вагонная, Гастелло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Буденный, Гоголь, Дорожник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Закарьерная, Караганская, Панфилов,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Разведчиков, Сенная,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Чкалова, Щорс, Южная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