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bd5d" w14:textId="6f0b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Әулиекөл ауданы Қазанбасы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2022 жылғы 9 ақпандағы № 94 шешімі. Күші бұзылды - Қостанай облысы Әулиекөл ауданы мәслихатының 2023 жылғы 4 қыркүйектегі № 62 шешімімен</w:t>
      </w:r>
    </w:p>
    <w:p>
      <w:pPr>
        <w:spacing w:after="0"/>
        <w:ind w:left="0"/>
        <w:jc w:val="both"/>
      </w:pPr>
      <w:bookmarkStart w:name="z4" w:id="0"/>
      <w:r>
        <w:rPr>
          <w:rFonts w:ascii="Times New Roman"/>
          <w:b w:val="false"/>
          <w:i w:val="false"/>
          <w:color w:val="ff0000"/>
          <w:sz w:val="28"/>
        </w:rPr>
        <w:t xml:space="preserve">
      Ескерту. Күші бұзылды - Қостанай облысы Әулиекөл ауданы мәслихатының 04.09.2023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Әулиекөл ауданы Қазанбасы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Әулиекөл ауданы Қазанбасы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 орыс тіліндегі тақырыбында "ауылдар" деген сөз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Қоса беріліп отырған Қостанай облысы Әулиекөл ауданы Қазанбасы ауылдық округінің жергілікті қоғамдастықтың бөлек жиындарын өткізудің қағидалары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2. Қостанай облысы Әулиекөл ауданы Қазанбасы ауылдық округінің жергілікті қоғамдастықтың жиынына қатысу үшін тұрғындар өкілдерінің сандық құрамы осы шешімнің 2-қосымшасына сәйкес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Қазанбасы ауылдық округінің бөлек жергілікті қоғамдастықтың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Қазанбасы ауылдық округінің жергілікті қоғамдастықтың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2014 жылғы 19 наурыздағы № 144 шешімімен бекітілген" деген сөздер "Мәслихаттың 2014 жылғы 19 наурыздағы № 144 шешіміне 1-қосымша"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"Мәслихаттың 2014 жылғы 19 наурыздағы № 144 шешіміне қосымша" деген сөздер "Мәслихаттың 2014 жылғы 19 наурыздағы № 144 шешіміне 2-қосымша" деген сөздермен ауыстырылсын;</w:t>
      </w:r>
    </w:p>
    <w:bookmarkEnd w:id="10"/>
    <w:bookmarkStart w:name="z16"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6" w:id="12"/>
    <w:p>
      <w:pPr>
        <w:spacing w:after="0"/>
        <w:ind w:left="0"/>
        <w:jc w:val="left"/>
      </w:pPr>
      <w:r>
        <w:rPr>
          <w:rFonts w:ascii="Times New Roman"/>
          <w:b/>
          <w:i w:val="false"/>
          <w:color w:val="000000"/>
        </w:rPr>
        <w:t xml:space="preserve"> Қостанай облысы Әулиекөл ауданы Қазанбасы ауылдық округінің жергілікті қоғамдастықтың бөлек жиындарын өткізудің қағидалары</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xml:space="preserve">
      1. Осы Қостанай облысы Әулиекөл ауданы Қазанбасы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Қазанбасы ауылдық округі тұрғындарының жергілікті қоғамдастықтың бөлек жиындарын өткізудің тәртібін белгілейді.</w:t>
      </w:r>
    </w:p>
    <w:bookmarkEnd w:id="14"/>
    <w:bookmarkStart w:name="z2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30" w:id="1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округінің аумағында тұратын тұрғындардың (жергілікті қоғамдастық мүшелерінің) жиынтығы;</w:t>
      </w:r>
    </w:p>
    <w:bookmarkEnd w:id="16"/>
    <w:bookmarkStart w:name="z31" w:id="17"/>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7"/>
    <w:bookmarkStart w:name="z32" w:id="1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8"/>
    <w:bookmarkStart w:name="z33" w:id="19"/>
    <w:p>
      <w:pPr>
        <w:spacing w:after="0"/>
        <w:ind w:left="0"/>
        <w:jc w:val="both"/>
      </w:pPr>
      <w:r>
        <w:rPr>
          <w:rFonts w:ascii="Times New Roman"/>
          <w:b w:val="false"/>
          <w:i w:val="false"/>
          <w:color w:val="000000"/>
          <w:sz w:val="28"/>
        </w:rPr>
        <w:t>
      3. Жергілікті қоғамдастықтың бөлек жиынын өткізу үшін Қазанбасы ауылдық округінің аумағы учаскелерге (ауылдарға, көшелерге) бөлінеді.</w:t>
      </w:r>
    </w:p>
    <w:bookmarkEnd w:id="19"/>
    <w:bookmarkStart w:name="z34" w:id="2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0"/>
    <w:bookmarkStart w:name="z35" w:id="21"/>
    <w:p>
      <w:pPr>
        <w:spacing w:after="0"/>
        <w:ind w:left="0"/>
        <w:jc w:val="both"/>
      </w:pPr>
      <w:r>
        <w:rPr>
          <w:rFonts w:ascii="Times New Roman"/>
          <w:b w:val="false"/>
          <w:i w:val="false"/>
          <w:color w:val="000000"/>
          <w:sz w:val="28"/>
        </w:rPr>
        <w:t>
      5. Бөлек жиынды Қазанбасы ауылдық округінің әкімі шақырады және ұйымдастырады.</w:t>
      </w:r>
    </w:p>
    <w:bookmarkEnd w:id="21"/>
    <w:bookmarkStart w:name="z36" w:id="2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Қазанбасы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22"/>
    <w:bookmarkStart w:name="z37" w:id="23"/>
    <w:p>
      <w:pPr>
        <w:spacing w:after="0"/>
        <w:ind w:left="0"/>
        <w:jc w:val="both"/>
      </w:pPr>
      <w:r>
        <w:rPr>
          <w:rFonts w:ascii="Times New Roman"/>
          <w:b w:val="false"/>
          <w:i w:val="false"/>
          <w:color w:val="000000"/>
          <w:sz w:val="28"/>
        </w:rPr>
        <w:t>
      7. Ауыл, көше шегінде бөлек жиынды өткізуді Қазанбасы ауылдық округінің әкімі ұйымдастырады.</w:t>
      </w:r>
    </w:p>
    <w:bookmarkEnd w:id="23"/>
    <w:bookmarkStart w:name="z38" w:id="2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24"/>
    <w:bookmarkStart w:name="z39" w:id="25"/>
    <w:p>
      <w:pPr>
        <w:spacing w:after="0"/>
        <w:ind w:left="0"/>
        <w:jc w:val="both"/>
      </w:pPr>
      <w:r>
        <w:rPr>
          <w:rFonts w:ascii="Times New Roman"/>
          <w:b w:val="false"/>
          <w:i w:val="false"/>
          <w:color w:val="000000"/>
          <w:sz w:val="28"/>
        </w:rPr>
        <w:t>
      8. Жергілікті қоғамдастықтың бөлек жиынының ашылуы алдында алдында тиісті ауыл, көшенің қатысып отырған, оған қатысуға құқығы бар тұрғындарын тіркеу жүргізіледі.</w:t>
      </w:r>
    </w:p>
    <w:bookmarkEnd w:id="25"/>
    <w:bookmarkStart w:name="z40" w:id="26"/>
    <w:p>
      <w:pPr>
        <w:spacing w:after="0"/>
        <w:ind w:left="0"/>
        <w:jc w:val="both"/>
      </w:pPr>
      <w:r>
        <w:rPr>
          <w:rFonts w:ascii="Times New Roman"/>
          <w:b w:val="false"/>
          <w:i w:val="false"/>
          <w:color w:val="000000"/>
          <w:sz w:val="28"/>
        </w:rPr>
        <w:t>
      Жергілікті қоғамдастықтың бөлек жиыны осы ауыл,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6"/>
    <w:bookmarkStart w:name="z41" w:id="27"/>
    <w:p>
      <w:pPr>
        <w:spacing w:after="0"/>
        <w:ind w:left="0"/>
        <w:jc w:val="both"/>
      </w:pPr>
      <w:r>
        <w:rPr>
          <w:rFonts w:ascii="Times New Roman"/>
          <w:b w:val="false"/>
          <w:i w:val="false"/>
          <w:color w:val="000000"/>
          <w:sz w:val="28"/>
        </w:rPr>
        <w:t>
      9. Бөлек жиынды Қазанбасы ауылдық округінің әкімі немесе ол уәкілеттік берген тұлға ашады.</w:t>
      </w:r>
    </w:p>
    <w:bookmarkEnd w:id="27"/>
    <w:bookmarkStart w:name="z42" w:id="28"/>
    <w:p>
      <w:pPr>
        <w:spacing w:after="0"/>
        <w:ind w:left="0"/>
        <w:jc w:val="both"/>
      </w:pPr>
      <w:r>
        <w:rPr>
          <w:rFonts w:ascii="Times New Roman"/>
          <w:b w:val="false"/>
          <w:i w:val="false"/>
          <w:color w:val="000000"/>
          <w:sz w:val="28"/>
        </w:rPr>
        <w:t>
      Қазанбасы ауылдық округінің әкімі немесе ол уәкілеттік берген тұлға бөлек жиынның төрағасы болып табылады.</w:t>
      </w:r>
    </w:p>
    <w:bookmarkEnd w:id="28"/>
    <w:bookmarkStart w:name="z43" w:id="2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9"/>
    <w:bookmarkStart w:name="z44" w:id="30"/>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30"/>
    <w:bookmarkStart w:name="z45" w:id="31"/>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31"/>
    <w:bookmarkStart w:name="z46" w:id="32"/>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Қазанбасы ауылдық округінің әкімінің аппаратына береді.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 w:id="33"/>
    <w:p>
      <w:pPr>
        <w:spacing w:after="0"/>
        <w:ind w:left="0"/>
        <w:jc w:val="left"/>
      </w:pPr>
      <w:r>
        <w:rPr>
          <w:rFonts w:ascii="Times New Roman"/>
          <w:b/>
          <w:i w:val="false"/>
          <w:color w:val="000000"/>
        </w:rPr>
        <w:t xml:space="preserve"> Қостанай облысы Әулиекөл ауданы Қазанбасы ауылдық округінің жергілікті қоғамдастықтың жиынына қатысу үшін тұрғындар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4"/>
          <w:p>
            <w:pPr>
              <w:spacing w:after="20"/>
              <w:ind w:left="20"/>
              <w:jc w:val="both"/>
            </w:pPr>
            <w:r>
              <w:rPr>
                <w:rFonts w:ascii="Times New Roman"/>
                <w:b w:val="false"/>
                <w:i w:val="false"/>
                <w:color w:val="000000"/>
                <w:sz w:val="20"/>
              </w:rPr>
              <w:t>
№</w:t>
            </w:r>
          </w:p>
          <w:bookmarkEnd w:id="34"/>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Казанбасы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 Вокзальная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клин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Чехова - Новая - Комарова -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 Лесная -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Казахстана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 Юбилейная - Әуезов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 Степная - Новая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Дәнгірбай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