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79e2" w14:textId="2937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"Қостанай облысы Әулиекөл ауданы Сұлукөл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151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мәслихатының 2022 жылғы 9 ақпандағы № 100 шешімі. Күші бұзылды - Қостанай облысы Әулиекөл ауданы мәслихатының 2023 жылғы 4 қыркүйектегі № 62 шешімімен</w:t>
      </w:r>
    </w:p>
    <w:p>
      <w:pPr>
        <w:spacing w:after="0"/>
        <w:ind w:left="0"/>
        <w:jc w:val="both"/>
      </w:pPr>
      <w:bookmarkStart w:name="z4" w:id="0"/>
      <w:r>
        <w:rPr>
          <w:rFonts w:ascii="Times New Roman"/>
          <w:b w:val="false"/>
          <w:i w:val="false"/>
          <w:color w:val="ff0000"/>
          <w:sz w:val="28"/>
        </w:rPr>
        <w:t xml:space="preserve">
      Ескерту. Күші бұзылды - Қостанай облысы Әулиекөл ауданы мәслихатының 04.09.2023 </w:t>
      </w:r>
      <w:r>
        <w:rPr>
          <w:rFonts w:ascii="Times New Roman"/>
          <w:b w:val="false"/>
          <w:i w:val="false"/>
          <w:color w:val="ff0000"/>
          <w:sz w:val="28"/>
        </w:rPr>
        <w:t>№ 62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Әулиекөл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Әулиекөл ауданы Сұлукөл ауылдық округінің жергілікті қоғамдастықтың жиынына қатысу үшін бөлек жергілікті қоғамдастық жиындарын өткізу қағидаларын және ауыл тұрғындары өкілдерінің сандық құрамын бекіту туралы" 2014 жылғы 19 наурыздағы № 151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4665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"Қостанай облысы Әулиекөл ауданы Сұлукөл ауылдық округінің жергілікті қоғамдастықтың бөлек жиындарын өткізудің қағидаларын және жергілікті қоғамдастық жиындарына қатысу үшін тұрғындар өкілдерінің сандық құрамын бекіту туралы", орыс тіліндегі тақырыбында "ауылдар" деген сөз алынып тасталсын;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жаңа редакцияда жазылсын:</w:t>
      </w:r>
    </w:p>
    <w:bookmarkStart w:name="z9" w:id="4"/>
    <w:p>
      <w:pPr>
        <w:spacing w:after="0"/>
        <w:ind w:left="0"/>
        <w:jc w:val="both"/>
      </w:pPr>
      <w:r>
        <w:rPr>
          <w:rFonts w:ascii="Times New Roman"/>
          <w:b w:val="false"/>
          <w:i w:val="false"/>
          <w:color w:val="000000"/>
          <w:sz w:val="28"/>
        </w:rPr>
        <w:t>
      "1. Қоса беріліп отырған Қостанай облысы Әулиекөл ауданы Сұлукөл ауылдық округінің жергілікті қоғамдастықтың бөлек жиындарын өткізудің қағидалары осы шешімнің 1-қосымшасына сәйкес бекітілсін.</w:t>
      </w:r>
    </w:p>
    <w:bookmarkEnd w:id="4"/>
    <w:bookmarkStart w:name="z10" w:id="5"/>
    <w:p>
      <w:pPr>
        <w:spacing w:after="0"/>
        <w:ind w:left="0"/>
        <w:jc w:val="both"/>
      </w:pPr>
      <w:r>
        <w:rPr>
          <w:rFonts w:ascii="Times New Roman"/>
          <w:b w:val="false"/>
          <w:i w:val="false"/>
          <w:color w:val="000000"/>
          <w:sz w:val="28"/>
        </w:rPr>
        <w:t>
      2. Қостанай облысы Әулиекөл ауданы Сұлукөл ауылдық округінің жергілікті қоғамдастықтың жиынына қатысу үшін тұрғындар өкілдерінің сандық құрамы осы шешімнің 2-қосымшасына сәйкес бекітілсін.";</w:t>
      </w:r>
    </w:p>
    <w:bookmarkEnd w:id="5"/>
    <w:bookmarkStart w:name="z11" w:id="6"/>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Сұлукөл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шешіммен бекітілген, Қостанай облысы Әулиекөл ауданы Сұлукөл ауылдық округінің жергілікті қоғамдастықтың жиындарына қатысу үшін ауыл тұрғындары өкілдерінің </w:t>
      </w:r>
      <w:r>
        <w:rPr>
          <w:rFonts w:ascii="Times New Roman"/>
          <w:b w:val="false"/>
          <w:i w:val="false"/>
          <w:color w:val="000000"/>
          <w:sz w:val="28"/>
        </w:rPr>
        <w:t>сандық құрамы</w:t>
      </w:r>
      <w:r>
        <w:rPr>
          <w:rFonts w:ascii="Times New Roman"/>
          <w:b w:val="false"/>
          <w:i w:val="false"/>
          <w:color w:val="000000"/>
          <w:sz w:val="28"/>
        </w:rPr>
        <w:t xml:space="preserve">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8"/>
    <w:bookmarkStart w:name="z14" w:id="9"/>
    <w:p>
      <w:pPr>
        <w:spacing w:after="0"/>
        <w:ind w:left="0"/>
        <w:jc w:val="both"/>
      </w:pPr>
      <w:r>
        <w:rPr>
          <w:rFonts w:ascii="Times New Roman"/>
          <w:b w:val="false"/>
          <w:i w:val="false"/>
          <w:color w:val="000000"/>
          <w:sz w:val="28"/>
        </w:rPr>
        <w:t>
      "Мәслихаттың 2014 жылғы 19 наурыздағы № 151 шешімімен бекітілген" деген сөздер "Мәслихаттың 2014 жылғы 19 наурыздағы № 151 шешіміне 1-қосымша" деген сөздермен ауыстырылсын;</w:t>
      </w:r>
    </w:p>
    <w:bookmarkEnd w:id="9"/>
    <w:bookmarkStart w:name="z15" w:id="10"/>
    <w:p>
      <w:pPr>
        <w:spacing w:after="0"/>
        <w:ind w:left="0"/>
        <w:jc w:val="both"/>
      </w:pPr>
      <w:r>
        <w:rPr>
          <w:rFonts w:ascii="Times New Roman"/>
          <w:b w:val="false"/>
          <w:i w:val="false"/>
          <w:color w:val="000000"/>
          <w:sz w:val="28"/>
        </w:rPr>
        <w:t>
      "Мәслихаттың 2014 жылғы 19 наурыздағы № 151 шешіміне қосымша" деген сөздер "Мәслихаттың 2014 жылғы 19 наурыздағы № 151 шешіміне 2-қосымша" деген сөздермен ауыстырылсын.".</w:t>
      </w:r>
    </w:p>
    <w:bookmarkEnd w:id="10"/>
    <w:bookmarkStart w:name="z16" w:id="1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Әулиекөл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6" w:id="12"/>
    <w:p>
      <w:pPr>
        <w:spacing w:after="0"/>
        <w:ind w:left="0"/>
        <w:jc w:val="left"/>
      </w:pPr>
      <w:r>
        <w:rPr>
          <w:rFonts w:ascii="Times New Roman"/>
          <w:b/>
          <w:i w:val="false"/>
          <w:color w:val="000000"/>
        </w:rPr>
        <w:t xml:space="preserve"> Қостанай облысы Әулиекөл ауданы Сұлукөл ауылдық округінің жергілікті қоғамдастықтың бөлек жиындарын өткізудің қағидалары</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xml:space="preserve">
      1. Осы Қостанай облысы Әулиекөл ауданы Сұлукөл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сондай-ақ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қоғамдастықтың бөлек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әзірленді және Қостанай облысы Әулиекөл ауданы Сұлукөл ауылдық округі тұрғындарының жергілікті қоғамдастықтың бөлек жиындарын өткізудің тәртібін белгілейді.</w:t>
      </w:r>
    </w:p>
    <w:bookmarkEnd w:id="14"/>
    <w:bookmarkStart w:name="z29" w:id="1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5"/>
    <w:bookmarkStart w:name="z30" w:id="1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ауылдық округтің аумағында тұратын тұрғындардың (жергілікті қоғамдастық мүшелерінің) жиынтығы;</w:t>
      </w:r>
    </w:p>
    <w:bookmarkEnd w:id="16"/>
    <w:bookmarkStart w:name="z31" w:id="17"/>
    <w:p>
      <w:pPr>
        <w:spacing w:after="0"/>
        <w:ind w:left="0"/>
        <w:jc w:val="both"/>
      </w:pPr>
      <w:r>
        <w:rPr>
          <w:rFonts w:ascii="Times New Roman"/>
          <w:b w:val="false"/>
          <w:i w:val="false"/>
          <w:color w:val="000000"/>
          <w:sz w:val="28"/>
        </w:rPr>
        <w:t>
      2) жергілікті қоғамдастықтың бөлек жиыны – ауыл, көше тұрғындарының (жергілікті қоғамдастық мүшелерінің) жергілікті қоғамдастық жиынына қатысу үшін өкілдерді сайлауға тікелей қатысуы.</w:t>
      </w:r>
    </w:p>
    <w:bookmarkEnd w:id="17"/>
    <w:bookmarkStart w:name="z32" w:id="1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8"/>
    <w:bookmarkStart w:name="z33" w:id="19"/>
    <w:p>
      <w:pPr>
        <w:spacing w:after="0"/>
        <w:ind w:left="0"/>
        <w:jc w:val="both"/>
      </w:pPr>
      <w:r>
        <w:rPr>
          <w:rFonts w:ascii="Times New Roman"/>
          <w:b w:val="false"/>
          <w:i w:val="false"/>
          <w:color w:val="000000"/>
          <w:sz w:val="28"/>
        </w:rPr>
        <w:t>
      3. Жергілікті қоғамдастықтың бөлек жиынын өткізу үшін Сұлукөл ауылдық округінің аумағы учаскелерге (ауылдарға, көшелерге) бөлінеді.</w:t>
      </w:r>
    </w:p>
    <w:bookmarkEnd w:id="19"/>
    <w:bookmarkStart w:name="z34" w:id="2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20"/>
    <w:bookmarkStart w:name="z35" w:id="21"/>
    <w:p>
      <w:pPr>
        <w:spacing w:after="0"/>
        <w:ind w:left="0"/>
        <w:jc w:val="both"/>
      </w:pPr>
      <w:r>
        <w:rPr>
          <w:rFonts w:ascii="Times New Roman"/>
          <w:b w:val="false"/>
          <w:i w:val="false"/>
          <w:color w:val="000000"/>
          <w:sz w:val="28"/>
        </w:rPr>
        <w:t>
      5. Бөлек жиынды Сұлукөл ауылдық округінің әкімі шақырады және ұйымдастырады.</w:t>
      </w:r>
    </w:p>
    <w:bookmarkEnd w:id="21"/>
    <w:bookmarkStart w:name="z36" w:id="2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Сұлукөл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22"/>
    <w:bookmarkStart w:name="z37" w:id="23"/>
    <w:p>
      <w:pPr>
        <w:spacing w:after="0"/>
        <w:ind w:left="0"/>
        <w:jc w:val="both"/>
      </w:pPr>
      <w:r>
        <w:rPr>
          <w:rFonts w:ascii="Times New Roman"/>
          <w:b w:val="false"/>
          <w:i w:val="false"/>
          <w:color w:val="000000"/>
          <w:sz w:val="28"/>
        </w:rPr>
        <w:t>
      7. Ауыл, көше шегінде бөлек жиынды өткізуді Сұлукөл ауылдық округінің әкімі ұйымдастырады.</w:t>
      </w:r>
    </w:p>
    <w:bookmarkEnd w:id="23"/>
    <w:bookmarkStart w:name="z38" w:id="24"/>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24"/>
    <w:bookmarkStart w:name="z39" w:id="2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 көшенің қатысып отырған, оған қатысуға құқығы бар тұрғындарын тіркеу жүргізіледі.</w:t>
      </w:r>
    </w:p>
    <w:bookmarkEnd w:id="25"/>
    <w:bookmarkStart w:name="z40" w:id="2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6"/>
    <w:bookmarkStart w:name="z41" w:id="27"/>
    <w:p>
      <w:pPr>
        <w:spacing w:after="0"/>
        <w:ind w:left="0"/>
        <w:jc w:val="both"/>
      </w:pPr>
      <w:r>
        <w:rPr>
          <w:rFonts w:ascii="Times New Roman"/>
          <w:b w:val="false"/>
          <w:i w:val="false"/>
          <w:color w:val="000000"/>
          <w:sz w:val="28"/>
        </w:rPr>
        <w:t>
      9. Бөлек жиынды Сұлукөл ауылдық округінің әкімі немесе ол уәкілеттік берген тұлға ашады.</w:t>
      </w:r>
    </w:p>
    <w:bookmarkEnd w:id="27"/>
    <w:bookmarkStart w:name="z42" w:id="28"/>
    <w:p>
      <w:pPr>
        <w:spacing w:after="0"/>
        <w:ind w:left="0"/>
        <w:jc w:val="both"/>
      </w:pPr>
      <w:r>
        <w:rPr>
          <w:rFonts w:ascii="Times New Roman"/>
          <w:b w:val="false"/>
          <w:i w:val="false"/>
          <w:color w:val="000000"/>
          <w:sz w:val="28"/>
        </w:rPr>
        <w:t>
      Сұлукөл ауылдық округінің әкімі немесе ол уәкілеттік берген тұлға бөлек жиынның төрағасы болып табылады.</w:t>
      </w:r>
    </w:p>
    <w:bookmarkEnd w:id="28"/>
    <w:bookmarkStart w:name="z43" w:id="2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9"/>
    <w:bookmarkStart w:name="z44" w:id="30"/>
    <w:p>
      <w:pPr>
        <w:spacing w:after="0"/>
        <w:ind w:left="0"/>
        <w:jc w:val="both"/>
      </w:pPr>
      <w:r>
        <w:rPr>
          <w:rFonts w:ascii="Times New Roman"/>
          <w:b w:val="false"/>
          <w:i w:val="false"/>
          <w:color w:val="000000"/>
          <w:sz w:val="28"/>
        </w:rPr>
        <w:t>
      10. Жергілікті қоғамдастық жиынына қатысу үшін тұрғындар өкілдерінің кандидатураларын Әулиекөл аудандық мәслихаты бекіткен сандық құрамға сәйкес бөлек жиынның қатысушылары ұсынады.</w:t>
      </w:r>
    </w:p>
    <w:bookmarkEnd w:id="30"/>
    <w:bookmarkStart w:name="z45" w:id="31"/>
    <w:p>
      <w:pPr>
        <w:spacing w:after="0"/>
        <w:ind w:left="0"/>
        <w:jc w:val="both"/>
      </w:pPr>
      <w:r>
        <w:rPr>
          <w:rFonts w:ascii="Times New Roman"/>
          <w:b w:val="false"/>
          <w:i w:val="false"/>
          <w:color w:val="000000"/>
          <w:sz w:val="28"/>
        </w:rPr>
        <w:t>
      11.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31"/>
    <w:bookmarkStart w:name="z46" w:id="32"/>
    <w:p>
      <w:pPr>
        <w:spacing w:after="0"/>
        <w:ind w:left="0"/>
        <w:jc w:val="both"/>
      </w:pPr>
      <w:r>
        <w:rPr>
          <w:rFonts w:ascii="Times New Roman"/>
          <w:b w:val="false"/>
          <w:i w:val="false"/>
          <w:color w:val="000000"/>
          <w:sz w:val="28"/>
        </w:rPr>
        <w:t>
      12. Бөлек жиында хаттама жүргізіледі, оған төраға мен хатшы қол қояды және оны Сұлукөл ауылдық округінің әкімінің аппаратына береді.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9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19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5" w:id="33"/>
    <w:p>
      <w:pPr>
        <w:spacing w:after="0"/>
        <w:ind w:left="0"/>
        <w:jc w:val="left"/>
      </w:pPr>
      <w:r>
        <w:rPr>
          <w:rFonts w:ascii="Times New Roman"/>
          <w:b/>
          <w:i w:val="false"/>
          <w:color w:val="000000"/>
        </w:rPr>
        <w:t xml:space="preserve"> Қостанай облысы Әулиекөл ауданы Сұлукөл ауылдық округінің жергілікті қоғамдастықтың жиынына қатысу үшін тұрғындар өкілдерінің сандық құрамы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ауылдық ауылдық округінің елді мекендерінің, көшелерінің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Юльев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Баймағамбетов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Халиулин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