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77bb" w14:textId="fd77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Чернигов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154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102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Чернигов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4668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Чернигов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Чернигов ауылдық округінің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Чернигов ауылдық округінің жергілікті қоғамдастықтың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Чернигов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Чернигов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154 шешімімен бекітілген" деген сөздер "Мәслихаттың 2014 жылғы 19 наурыздағы № 154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154 шешіміне қосымша" деген сөздер "Мәслихаттың 2014 жылғы 19 наурыздағы № 154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Чернигов ауылдық округінің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Чернигов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Чернигов ауылдық округі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Чернигов ауылдық округінің аумағы учаскелерге (ауылдарға,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Бөлек жиынды Чернигов ауылдық округінің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Чернигов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Ауыл, көше шегінде бөлек жиынды өткізуді Чернигов ауылдық округінің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Чернигов ауылдық округінің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Чернигов ауылдық округінің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Чернигов ауылдық округінің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Чернигов ауылдық округінің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w:t>
            </w:r>
          </w:p>
          <w:bookmarkEnd w:id="34"/>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Черкашин, Пролетарская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Баймағамбетов, Октябрь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Харковь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