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fbc5" w14:textId="debf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аудандық мәслихатының 2021 жылғы 27 желтоқсандағы № 77 "Қостанай облысы Әулиекөл ауданының 2022-2024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Әулиекөл ауданы мәслихатының 2022 жылғы 20 қазандағы № 154 шешімі</w:t>
      </w:r>
    </w:p>
    <w:p>
      <w:pPr>
        <w:spacing w:after="0"/>
        <w:ind w:left="0"/>
        <w:jc w:val="both"/>
      </w:pPr>
      <w:bookmarkStart w:name="z4" w:id="0"/>
      <w:r>
        <w:rPr>
          <w:rFonts w:ascii="Times New Roman"/>
          <w:b w:val="false"/>
          <w:i w:val="false"/>
          <w:color w:val="000000"/>
          <w:sz w:val="28"/>
        </w:rPr>
        <w:t>
      Қостанай облысы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облысы Әулиекөл аудандық мәслихатының "Қостанай облысы Әулиекөл ауданының 2022-2024 жылдарға арналған аудандық бюджеті туралы" 2021 жылғы 27 желтоқсандағы № 77 (Нормативтік құқықтық актілерді мемлекеттік тіркеу тізілімінде № 26211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Әулиекөл ауданының 2022 - 2024 жылдарға арналған аудандық бюджеті тиісінше 1, 2 және 3-қосымшаларға сәйкес, оның ішінде 2022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7 161 415,0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1 722 022,0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31 203,0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2950,0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5 405 240,0 мың теңге;</w:t>
      </w:r>
    </w:p>
    <w:bookmarkEnd w:id="8"/>
    <w:bookmarkStart w:name="z13" w:id="9"/>
    <w:p>
      <w:pPr>
        <w:spacing w:after="0"/>
        <w:ind w:left="0"/>
        <w:jc w:val="both"/>
      </w:pPr>
      <w:r>
        <w:rPr>
          <w:rFonts w:ascii="Times New Roman"/>
          <w:b w:val="false"/>
          <w:i w:val="false"/>
          <w:color w:val="000000"/>
          <w:sz w:val="28"/>
        </w:rPr>
        <w:t>
      2) шығындар – 7 287 552,5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42 092,0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119 457,0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77 365,0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48 138,8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- 216 368,3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216 368,3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1-қосымшаласы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2022 жылғы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18"/>
    <w:p>
      <w:pPr>
        <w:spacing w:after="0"/>
        <w:ind w:left="0"/>
        <w:jc w:val="left"/>
      </w:pPr>
      <w:r>
        <w:rPr>
          <w:rFonts w:ascii="Times New Roman"/>
          <w:b/>
          <w:i w:val="false"/>
          <w:color w:val="000000"/>
        </w:rPr>
        <w:t xml:space="preserve"> Әулиекөл ауданының 2022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5405154,2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7287552,5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216368,3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