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963bc" w14:textId="36963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2021 жылғы 29 желтоқсандағы № 82 "Әулиекөл ауданының ауылдарының, кентінің, ауылдық округтерінің 2022-2024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мәслихатының 2022 жылғы 30 қарашадағы № 161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Әулиекөл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"Әулиекөл ауданының ауылдарының, кентінің, ауылдық округтерінің 2022-2024 жылдарға арналған бюджеттері туралы" 2021 жылғы 29 желтоқсандағы № 82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Әулиекөл ауылының 2022 - 2024 жылдарға арналған бюджеті тиісінше 1, 2 және 3- қосымшаларға сәйкес, оның ішінде 2022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кірістер– 110 191,8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32 840,0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333,0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–1 194,0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75 824,8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112 737,6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- 2 545,8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2 545,8 мың теңге.";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Көктал ауылының 2022-2024 жылдарға арналған бюджеті тиісінше 4, 5, және 6-қосымшаларға сәйкес, оның ішінде 2022 жылға мынадай көлемдерде бекітілсін: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25 227,0 мың теңге, оның ішінде: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4 930,0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30,0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20 267,0 мың теңге;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28 385,3 мың теңге;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- 3 158,3 мың теңге;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3 158,3 мың теңге.";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Первомай ауылының 2022-2024 жылдарға арналған бюджеті тиісінше 7, 8, және 9-қосымшаларға сәйкес, оның ішінде 2022 жылға мынадай көлемдерде бекітілсін: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22 455,0 мың теңге, оның ішінде: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1 827,0 мың теңге;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33,0 мың теңге;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20 595,0 мың теңге;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22 693,4 мың теңге;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- 238,4 мың теңге;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238,4 мың теңге.";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Тимофеев ауылының 2022-2024 жылдарға арналған бюджеті тиісінше 10, 11, және 12- қосымшаларға сәйкес, оның ішінде 2022 жылға мынадай көлемдерде бекітілсін: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27 676,0 мың теңге, оның ішінде: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3 164,0 мың теңге;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30,0 мың теңге;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10,0 мың теңге;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24 472,0 мың теңге;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28 788,1 мың теңге;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- 1 112,1мың теңге;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1 112,1 мың теңге.";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9-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Құсмұрын кентінің 2022-2024 жылдарға арналған бюджеті тиісінше 13, 14 және 15-қосымшаларға сәйкес, оның ішінде 2022 жылға мынадай көлемдерде бекітілсін: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–445 191,8 мың теңге, оның ішінде: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15 889,0 мың теңге;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562,0 мың теңге;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470,0 мың теңге;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428 270,8 мың теңге;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446 363,4 мың теңге;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- 1 171,6 мың теңге;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1 171,6 мың теңге.";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11-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Аманқарағай ауылдық округінің 2022-2024 жылдарға арналған бюджеті тиісінше 16, 17 және 18-қосымшаларға сәйкес, оның ішінде 2022 жылға мынадай көлемдерде бекітілсін: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122 747,6 мың теңге, оның ішінде: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21 086,0 мың теңге;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91,0 мың теңге;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680,0 мың теңге;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100 890,6 мың теңге;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124 818,8 мың теңге;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- 2 071,2 мың теңге;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2 071,2 мың теңге.";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13-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Диев ауылдық округінің 2022-2024 жылдарға арналған бюджеті тиісінше 19, 20 және 21-қосымшаларға сәйкес, оның ішінде 2022 жылға мынадай көлемдерде бекітілсін: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36 442,0 мың теңге, оның ішінде: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5 521,0 мың теңге;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144,0 мың теңге;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50,0 мың теңге;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30 727,0 мың теңге;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37 232,7 мың теңге;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- 790,7 мың теңге;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790,7 мың теңге.";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15-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Қазанбасы ауылдық округінің 2022-2024 жылдарға арналған бюджеті тиісінше 22, 23, және 24-қосымшаларға сәйкес, оның ішінде 2022 жылға мынадай көлемдерде бекітілсін: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32 759,0 мың теңге, оның ішінде: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3 614,0 мың теңге;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235,0 мың теңге;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20,0 мың теңге;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28 890,0 мың теңге;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34 968,4 мың теңге;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- 2 209,4 мың теңге;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2 209,4 мың теңге.";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17-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Москалев ауылдық округінің 2022-2024 жылдарға арналған бюджеті тиісінше 25, 26, және 27- қосымшаларға сәйкес, оның ішінде 2022 жылға мынадай көлемдерде бекітілсін: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28 839,0 мың теңге, оның ішінде: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–1 811,0 мың теңге;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30,0 мың теңге;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10,0 мың теңге;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26 988,0 мың теңге;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29 382,9 мың теңге;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- 543,9 мың теңге;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543,9 мың теңге.";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19-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Новонежин ауылдық округінің 2022-2024 жылдарға арналған бюджеті тиісінше 28, 29, және 30-қосымшаларға сәйкес, оның ішінде 2022 жылға мынадай көлемдерде бекітілсін: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39 676,0 мың теңге, оның ішінде: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8 667,0 мың теңге;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91,0 мың теңге;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220,0 мың теңге;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30 698,0 мың теңге;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43 160,6 мың теңге;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- 3 484,6 мың теңге;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3 484,6 мың теңге.";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21-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Новоселов ауылдық округінің 2022-2024 жылдарға арналған бюджеті тиісінше 31, 32, және 33-қосымшаларға сәйкес, оның ішінде 2022 жылға мынадай көлемдерде бекітілсін: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30 135,0 мың теңге, оның ішінде: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2 465,0 мың теңге;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91,0 мың теңге;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10,0 мың теңге;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27 569,0 мың теңге;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30 342,8 мың теңге;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- 207,8 мың теңге;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207,8 мың теңге.";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23-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Сұлукөл ауылдық округінің 2022-2024 жылдарға арналған бюджеті тиісінше 34, 35, және 36-қосымшаларға сәйкес, оның ішінде 2022 жылға мынадай көлемдерде бекітілсін: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27 019,4 мың теңге, оның ішінде: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1 692,0 мың теңге;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91,0 мың теңге;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120,0 мың теңге;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25 116,4 мың теңге;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27 119,3 мың теңге;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- 99,9 мың теңге;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99,9 мың теңге.";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25-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Чернигов ауылдық округінің 2022-2024 жылдарға арналған бюджеті тиісінше 37, 38, және 39-қосымшаларға сәйкес, оның ішінде 2022 жылға мынадай көлемдерде бекітілсін: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29 465,0 мың теңге, оның ішінде: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2 886,0 мың теңге;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180,0 мың теңге;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246,0 мың теңге;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26 153,0 мың теңге;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29 928,9 мың теңге;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- 463,9 мың теңге;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463,9 мың теңге.";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37-қосымшалары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13-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1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Әулиекөл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Қойшыбаев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73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Әулиекөл ауылының 2022 жылға арналған бюджеті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110191,8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112737,6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-2545,8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82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Көктал ауылының 2022 жылға арналған бюджеті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-3158,3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191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Первомай ауылының 2022 жылға арналған бюджеті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200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Тимофеев ауылының 2022 жылға арналған бюджеті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209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Құсмұрын кентінің 2022 жылға арналған бюджеті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445191,8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428270,8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428270,8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428270,8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446363,4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359715,8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359715,8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359715,8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359715,8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-1171,6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218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Аманқарағай ауылдық округінің 2022 жылға арналған бюджеті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122747,6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100890,6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100890,6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100890,6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124818,8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-2071,2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227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Диев ауылдық округінің 2022 жылға арналған бюджеті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236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Қазанбасы ауылдық округінің 2022 жылға арналған бюджеті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-2209,4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245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Москалев ауылдық округінің 2022 жылға арналған бюджеті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254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Новонежин ауылдық округінің 2022 жылға арналған бюджеті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-3484,6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263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Новоселов ауылдық округінің 2022 жылға арналған бюджеті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272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Сұлукөл ауылдық округінің 2022 жылға арналған бюджеті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27019,4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25116,4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25116,4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37-қосымша</w:t>
            </w:r>
          </w:p>
        </w:tc>
      </w:tr>
    </w:tbl>
    <w:bookmarkStart w:name="z281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Чернигов ауылдық округінің 2022 жылға арналған бюджеті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