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4535" w14:textId="ef44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Әулиекөл ауданы мәслихатының 2022 жылғы 27 желтоқсандағы № 170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өзiн-өзi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Әулиекөл ауданының 2023 - 2025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4 721 428,5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2 194 892,0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30 527,0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6 744,0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2 489 265,5 мың теңге;</w:t>
      </w:r>
    </w:p>
    <w:bookmarkEnd w:id="6"/>
    <w:bookmarkStart w:name="z13" w:id="7"/>
    <w:p>
      <w:pPr>
        <w:spacing w:after="0"/>
        <w:ind w:left="0"/>
        <w:jc w:val="both"/>
      </w:pPr>
      <w:r>
        <w:rPr>
          <w:rFonts w:ascii="Times New Roman"/>
          <w:b w:val="false"/>
          <w:i w:val="false"/>
          <w:color w:val="000000"/>
          <w:sz w:val="28"/>
        </w:rPr>
        <w:t>
      2) шығындар – 4 837 951,5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94 899,0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181 125,0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86 226,0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–126 744,0 мың теңге;</w:t>
      </w:r>
    </w:p>
    <w:bookmarkEnd w:id="11"/>
    <w:bookmarkStart w:name="z18" w:id="12"/>
    <w:p>
      <w:pPr>
        <w:spacing w:after="0"/>
        <w:ind w:left="0"/>
        <w:jc w:val="both"/>
      </w:pPr>
      <w:r>
        <w:rPr>
          <w:rFonts w:ascii="Times New Roman"/>
          <w:b w:val="false"/>
          <w:i w:val="false"/>
          <w:color w:val="000000"/>
          <w:sz w:val="28"/>
        </w:rPr>
        <w:t>
      5) бюджет тапшылығы (профициті) – - 338 166,0 мың теңге;</w:t>
      </w:r>
    </w:p>
    <w:bookmarkEnd w:id="12"/>
    <w:bookmarkStart w:name="z19" w:id="13"/>
    <w:p>
      <w:pPr>
        <w:spacing w:after="0"/>
        <w:ind w:left="0"/>
        <w:jc w:val="both"/>
      </w:pPr>
      <w:r>
        <w:rPr>
          <w:rFonts w:ascii="Times New Roman"/>
          <w:b w:val="false"/>
          <w:i w:val="false"/>
          <w:color w:val="000000"/>
          <w:sz w:val="28"/>
        </w:rPr>
        <w:t>
      6) бюджет тапшылығын қаржыландыру (профицитін пайдалану) – 338 166,0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07.12.2023 </w:t>
      </w:r>
      <w:r>
        <w:rPr>
          <w:rFonts w:ascii="Times New Roman"/>
          <w:b w:val="false"/>
          <w:i w:val="false"/>
          <w:color w:val="000000"/>
          <w:sz w:val="28"/>
        </w:rPr>
        <w:t>№ 102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2. 2023 жылға арналған аудандық бюджетте облыстық бюджеттен берілетін субвенциялар көлемі 558 266,0 мың теңге сомасында көзделгені ескерілсін.</w:t>
      </w:r>
    </w:p>
    <w:bookmarkEnd w:id="14"/>
    <w:bookmarkStart w:name="z19" w:id="15"/>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5"/>
    <w:bookmarkStart w:name="z20" w:id="16"/>
    <w:p>
      <w:pPr>
        <w:spacing w:after="0"/>
        <w:ind w:left="0"/>
        <w:jc w:val="both"/>
      </w:pPr>
      <w:r>
        <w:rPr>
          <w:rFonts w:ascii="Times New Roman"/>
          <w:b w:val="false"/>
          <w:i w:val="false"/>
          <w:color w:val="000000"/>
          <w:sz w:val="28"/>
        </w:rPr>
        <w:t>
      1) 2023 жылға арналған аудандық бюджеттен ауылдар, кент, ауылдық округтер бюджеттеріне берілетін бюджеттік субвенциялар 421 378,0 мың теңге сомасында, оның ішінде:</w:t>
      </w:r>
    </w:p>
    <w:bookmarkEnd w:id="16"/>
    <w:bookmarkStart w:name="z21" w:id="17"/>
    <w:p>
      <w:pPr>
        <w:spacing w:after="0"/>
        <w:ind w:left="0"/>
        <w:jc w:val="both"/>
      </w:pPr>
      <w:r>
        <w:rPr>
          <w:rFonts w:ascii="Times New Roman"/>
          <w:b w:val="false"/>
          <w:i w:val="false"/>
          <w:color w:val="000000"/>
          <w:sz w:val="28"/>
        </w:rPr>
        <w:t>
      Әулиекөл ауылы – 38 924,0 мың теңге;</w:t>
      </w:r>
    </w:p>
    <w:bookmarkEnd w:id="17"/>
    <w:bookmarkStart w:name="z22" w:id="18"/>
    <w:p>
      <w:pPr>
        <w:spacing w:after="0"/>
        <w:ind w:left="0"/>
        <w:jc w:val="both"/>
      </w:pPr>
      <w:r>
        <w:rPr>
          <w:rFonts w:ascii="Times New Roman"/>
          <w:b w:val="false"/>
          <w:i w:val="false"/>
          <w:color w:val="000000"/>
          <w:sz w:val="28"/>
        </w:rPr>
        <w:t>
      Көктал ауылы – 23 940,0 мың теңге;</w:t>
      </w:r>
    </w:p>
    <w:bookmarkEnd w:id="18"/>
    <w:bookmarkStart w:name="z23" w:id="19"/>
    <w:p>
      <w:pPr>
        <w:spacing w:after="0"/>
        <w:ind w:left="0"/>
        <w:jc w:val="both"/>
      </w:pPr>
      <w:r>
        <w:rPr>
          <w:rFonts w:ascii="Times New Roman"/>
          <w:b w:val="false"/>
          <w:i w:val="false"/>
          <w:color w:val="000000"/>
          <w:sz w:val="28"/>
        </w:rPr>
        <w:t>
      Первомай ауылы – 18 837,0 мың теңге;</w:t>
      </w:r>
    </w:p>
    <w:bookmarkEnd w:id="19"/>
    <w:bookmarkStart w:name="z24" w:id="20"/>
    <w:p>
      <w:pPr>
        <w:spacing w:after="0"/>
        <w:ind w:left="0"/>
        <w:jc w:val="both"/>
      </w:pPr>
      <w:r>
        <w:rPr>
          <w:rFonts w:ascii="Times New Roman"/>
          <w:b w:val="false"/>
          <w:i w:val="false"/>
          <w:color w:val="000000"/>
          <w:sz w:val="28"/>
        </w:rPr>
        <w:t>
      Тимофеев ауылы – 26 617,0 мың теңге;</w:t>
      </w:r>
    </w:p>
    <w:bookmarkEnd w:id="20"/>
    <w:bookmarkStart w:name="z25" w:id="21"/>
    <w:p>
      <w:pPr>
        <w:spacing w:after="0"/>
        <w:ind w:left="0"/>
        <w:jc w:val="both"/>
      </w:pPr>
      <w:r>
        <w:rPr>
          <w:rFonts w:ascii="Times New Roman"/>
          <w:b w:val="false"/>
          <w:i w:val="false"/>
          <w:color w:val="000000"/>
          <w:sz w:val="28"/>
        </w:rPr>
        <w:t>
      Құсмұрын кенті – 44 387,0 мың теңге;</w:t>
      </w:r>
    </w:p>
    <w:bookmarkEnd w:id="21"/>
    <w:bookmarkStart w:name="z26" w:id="22"/>
    <w:p>
      <w:pPr>
        <w:spacing w:after="0"/>
        <w:ind w:left="0"/>
        <w:jc w:val="both"/>
      </w:pPr>
      <w:r>
        <w:rPr>
          <w:rFonts w:ascii="Times New Roman"/>
          <w:b w:val="false"/>
          <w:i w:val="false"/>
          <w:color w:val="000000"/>
          <w:sz w:val="28"/>
        </w:rPr>
        <w:t>
      Аманқарағай ауылдық округі – 43 945,0 мың теңге;</w:t>
      </w:r>
    </w:p>
    <w:bookmarkEnd w:id="22"/>
    <w:bookmarkStart w:name="z27" w:id="23"/>
    <w:p>
      <w:pPr>
        <w:spacing w:after="0"/>
        <w:ind w:left="0"/>
        <w:jc w:val="both"/>
      </w:pPr>
      <w:r>
        <w:rPr>
          <w:rFonts w:ascii="Times New Roman"/>
          <w:b w:val="false"/>
          <w:i w:val="false"/>
          <w:color w:val="000000"/>
          <w:sz w:val="28"/>
        </w:rPr>
        <w:t>
      Диев ауылдық округі – 36 165,0 мың теңге;</w:t>
      </w:r>
    </w:p>
    <w:bookmarkEnd w:id="23"/>
    <w:bookmarkStart w:name="z28" w:id="24"/>
    <w:p>
      <w:pPr>
        <w:spacing w:after="0"/>
        <w:ind w:left="0"/>
        <w:jc w:val="both"/>
      </w:pPr>
      <w:r>
        <w:rPr>
          <w:rFonts w:ascii="Times New Roman"/>
          <w:b w:val="false"/>
          <w:i w:val="false"/>
          <w:color w:val="000000"/>
          <w:sz w:val="28"/>
        </w:rPr>
        <w:t>
      Қазанбасы ауылдық округі – 34 974,0 мың теңге;</w:t>
      </w:r>
    </w:p>
    <w:bookmarkEnd w:id="24"/>
    <w:bookmarkStart w:name="z29" w:id="25"/>
    <w:p>
      <w:pPr>
        <w:spacing w:after="0"/>
        <w:ind w:left="0"/>
        <w:jc w:val="both"/>
      </w:pPr>
      <w:r>
        <w:rPr>
          <w:rFonts w:ascii="Times New Roman"/>
          <w:b w:val="false"/>
          <w:i w:val="false"/>
          <w:color w:val="000000"/>
          <w:sz w:val="28"/>
        </w:rPr>
        <w:t>
      Москалев ауылдық округі – 29 138,0 мың теңге;</w:t>
      </w:r>
    </w:p>
    <w:bookmarkEnd w:id="25"/>
    <w:bookmarkStart w:name="z30" w:id="26"/>
    <w:p>
      <w:pPr>
        <w:spacing w:after="0"/>
        <w:ind w:left="0"/>
        <w:jc w:val="both"/>
      </w:pPr>
      <w:r>
        <w:rPr>
          <w:rFonts w:ascii="Times New Roman"/>
          <w:b w:val="false"/>
          <w:i w:val="false"/>
          <w:color w:val="000000"/>
          <w:sz w:val="28"/>
        </w:rPr>
        <w:t>
      Новонежин ауылдық округі – 34 808,0 мың теңге;</w:t>
      </w:r>
    </w:p>
    <w:bookmarkEnd w:id="26"/>
    <w:bookmarkStart w:name="z31" w:id="27"/>
    <w:p>
      <w:pPr>
        <w:spacing w:after="0"/>
        <w:ind w:left="0"/>
        <w:jc w:val="both"/>
      </w:pPr>
      <w:r>
        <w:rPr>
          <w:rFonts w:ascii="Times New Roman"/>
          <w:b w:val="false"/>
          <w:i w:val="false"/>
          <w:color w:val="000000"/>
          <w:sz w:val="28"/>
        </w:rPr>
        <w:t>
      Новоселов ауылдық округі – 30 695,0 мың теңге;</w:t>
      </w:r>
    </w:p>
    <w:bookmarkEnd w:id="27"/>
    <w:bookmarkStart w:name="z32" w:id="28"/>
    <w:p>
      <w:pPr>
        <w:spacing w:after="0"/>
        <w:ind w:left="0"/>
        <w:jc w:val="both"/>
      </w:pPr>
      <w:r>
        <w:rPr>
          <w:rFonts w:ascii="Times New Roman"/>
          <w:b w:val="false"/>
          <w:i w:val="false"/>
          <w:color w:val="000000"/>
          <w:sz w:val="28"/>
        </w:rPr>
        <w:t>
      Сұлукөл ауылдық округі – 28 360,0 мың теңге;</w:t>
      </w:r>
    </w:p>
    <w:bookmarkEnd w:id="28"/>
    <w:bookmarkStart w:name="z33" w:id="29"/>
    <w:p>
      <w:pPr>
        <w:spacing w:after="0"/>
        <w:ind w:left="0"/>
        <w:jc w:val="both"/>
      </w:pPr>
      <w:r>
        <w:rPr>
          <w:rFonts w:ascii="Times New Roman"/>
          <w:b w:val="false"/>
          <w:i w:val="false"/>
          <w:color w:val="000000"/>
          <w:sz w:val="28"/>
        </w:rPr>
        <w:t>
      Чернигов ауылдық округі – 30 588,0 мың теңге;</w:t>
      </w:r>
    </w:p>
    <w:bookmarkEnd w:id="29"/>
    <w:bookmarkStart w:name="z34" w:id="30"/>
    <w:p>
      <w:pPr>
        <w:spacing w:after="0"/>
        <w:ind w:left="0"/>
        <w:jc w:val="both"/>
      </w:pPr>
      <w:r>
        <w:rPr>
          <w:rFonts w:ascii="Times New Roman"/>
          <w:b w:val="false"/>
          <w:i w:val="false"/>
          <w:color w:val="000000"/>
          <w:sz w:val="28"/>
        </w:rPr>
        <w:t>
      2) 2024 жылға арналған аудандық бюджеттен ауылдар, кент, ауылдық округтер бюджеттеріне берілетін бюджеттік субвенциялар 414 828,0 мың теңге сомасында, оның ішінде:</w:t>
      </w:r>
    </w:p>
    <w:bookmarkEnd w:id="30"/>
    <w:bookmarkStart w:name="z35" w:id="31"/>
    <w:p>
      <w:pPr>
        <w:spacing w:after="0"/>
        <w:ind w:left="0"/>
        <w:jc w:val="both"/>
      </w:pPr>
      <w:r>
        <w:rPr>
          <w:rFonts w:ascii="Times New Roman"/>
          <w:b w:val="false"/>
          <w:i w:val="false"/>
          <w:color w:val="000000"/>
          <w:sz w:val="28"/>
        </w:rPr>
        <w:t>
      Әулиекөл ауылы – 37 904,0 мың теңге;</w:t>
      </w:r>
    </w:p>
    <w:bookmarkEnd w:id="31"/>
    <w:bookmarkStart w:name="z36" w:id="32"/>
    <w:p>
      <w:pPr>
        <w:spacing w:after="0"/>
        <w:ind w:left="0"/>
        <w:jc w:val="both"/>
      </w:pPr>
      <w:r>
        <w:rPr>
          <w:rFonts w:ascii="Times New Roman"/>
          <w:b w:val="false"/>
          <w:i w:val="false"/>
          <w:color w:val="000000"/>
          <w:sz w:val="28"/>
        </w:rPr>
        <w:t>
      Көктал ауылы – 23 688,0 мың теңге;</w:t>
      </w:r>
    </w:p>
    <w:bookmarkEnd w:id="32"/>
    <w:bookmarkStart w:name="z37" w:id="33"/>
    <w:p>
      <w:pPr>
        <w:spacing w:after="0"/>
        <w:ind w:left="0"/>
        <w:jc w:val="both"/>
      </w:pPr>
      <w:r>
        <w:rPr>
          <w:rFonts w:ascii="Times New Roman"/>
          <w:b w:val="false"/>
          <w:i w:val="false"/>
          <w:color w:val="000000"/>
          <w:sz w:val="28"/>
        </w:rPr>
        <w:t>
      Первомай ауылы – 18 698,0 мың теңге;</w:t>
      </w:r>
    </w:p>
    <w:bookmarkEnd w:id="33"/>
    <w:bookmarkStart w:name="z38" w:id="34"/>
    <w:p>
      <w:pPr>
        <w:spacing w:after="0"/>
        <w:ind w:left="0"/>
        <w:jc w:val="both"/>
      </w:pPr>
      <w:r>
        <w:rPr>
          <w:rFonts w:ascii="Times New Roman"/>
          <w:b w:val="false"/>
          <w:i w:val="false"/>
          <w:color w:val="000000"/>
          <w:sz w:val="28"/>
        </w:rPr>
        <w:t>
      Тимофеев ауылы – 26 785,0 мың теңге;</w:t>
      </w:r>
    </w:p>
    <w:bookmarkEnd w:id="34"/>
    <w:bookmarkStart w:name="z39" w:id="35"/>
    <w:p>
      <w:pPr>
        <w:spacing w:after="0"/>
        <w:ind w:left="0"/>
        <w:jc w:val="both"/>
      </w:pPr>
      <w:r>
        <w:rPr>
          <w:rFonts w:ascii="Times New Roman"/>
          <w:b w:val="false"/>
          <w:i w:val="false"/>
          <w:color w:val="000000"/>
          <w:sz w:val="28"/>
        </w:rPr>
        <w:t>
      Құсмұрын кенті – 43 370,0 мың теңге;</w:t>
      </w:r>
    </w:p>
    <w:bookmarkEnd w:id="35"/>
    <w:bookmarkStart w:name="z40" w:id="36"/>
    <w:p>
      <w:pPr>
        <w:spacing w:after="0"/>
        <w:ind w:left="0"/>
        <w:jc w:val="both"/>
      </w:pPr>
      <w:r>
        <w:rPr>
          <w:rFonts w:ascii="Times New Roman"/>
          <w:b w:val="false"/>
          <w:i w:val="false"/>
          <w:color w:val="000000"/>
          <w:sz w:val="28"/>
        </w:rPr>
        <w:t>
      Аманқарағай ауылдық округі – 42 417,0 мың теңге;</w:t>
      </w:r>
    </w:p>
    <w:bookmarkEnd w:id="36"/>
    <w:bookmarkStart w:name="z41" w:id="37"/>
    <w:p>
      <w:pPr>
        <w:spacing w:after="0"/>
        <w:ind w:left="0"/>
        <w:jc w:val="both"/>
      </w:pPr>
      <w:r>
        <w:rPr>
          <w:rFonts w:ascii="Times New Roman"/>
          <w:b w:val="false"/>
          <w:i w:val="false"/>
          <w:color w:val="000000"/>
          <w:sz w:val="28"/>
        </w:rPr>
        <w:t>
      Диев ауылдық округі – 36 482,0 мың теңге;</w:t>
      </w:r>
    </w:p>
    <w:bookmarkEnd w:id="37"/>
    <w:bookmarkStart w:name="z42" w:id="38"/>
    <w:p>
      <w:pPr>
        <w:spacing w:after="0"/>
        <w:ind w:left="0"/>
        <w:jc w:val="both"/>
      </w:pPr>
      <w:r>
        <w:rPr>
          <w:rFonts w:ascii="Times New Roman"/>
          <w:b w:val="false"/>
          <w:i w:val="false"/>
          <w:color w:val="000000"/>
          <w:sz w:val="28"/>
        </w:rPr>
        <w:t>
      Қазанбасы ауылдық округі – 33 820,0 мың теңге;</w:t>
      </w:r>
    </w:p>
    <w:bookmarkEnd w:id="38"/>
    <w:bookmarkStart w:name="z43" w:id="39"/>
    <w:p>
      <w:pPr>
        <w:spacing w:after="0"/>
        <w:ind w:left="0"/>
        <w:jc w:val="both"/>
      </w:pPr>
      <w:r>
        <w:rPr>
          <w:rFonts w:ascii="Times New Roman"/>
          <w:b w:val="false"/>
          <w:i w:val="false"/>
          <w:color w:val="000000"/>
          <w:sz w:val="28"/>
        </w:rPr>
        <w:t>
      Москалев ауылдық округі – 29 274,0 мың теңге;</w:t>
      </w:r>
    </w:p>
    <w:bookmarkEnd w:id="39"/>
    <w:bookmarkStart w:name="z44" w:id="40"/>
    <w:p>
      <w:pPr>
        <w:spacing w:after="0"/>
        <w:ind w:left="0"/>
        <w:jc w:val="both"/>
      </w:pPr>
      <w:r>
        <w:rPr>
          <w:rFonts w:ascii="Times New Roman"/>
          <w:b w:val="false"/>
          <w:i w:val="false"/>
          <w:color w:val="000000"/>
          <w:sz w:val="28"/>
        </w:rPr>
        <w:t>
      Новонежин ауылдық округі – 33 799,0 мың теңге;</w:t>
      </w:r>
    </w:p>
    <w:bookmarkEnd w:id="40"/>
    <w:bookmarkStart w:name="z45" w:id="41"/>
    <w:p>
      <w:pPr>
        <w:spacing w:after="0"/>
        <w:ind w:left="0"/>
        <w:jc w:val="both"/>
      </w:pPr>
      <w:r>
        <w:rPr>
          <w:rFonts w:ascii="Times New Roman"/>
          <w:b w:val="false"/>
          <w:i w:val="false"/>
          <w:color w:val="000000"/>
          <w:sz w:val="28"/>
        </w:rPr>
        <w:t>
      Новоселов ауылдық округі – 29 214,0 мың теңге;</w:t>
      </w:r>
    </w:p>
    <w:bookmarkEnd w:id="41"/>
    <w:bookmarkStart w:name="z46" w:id="42"/>
    <w:p>
      <w:pPr>
        <w:spacing w:after="0"/>
        <w:ind w:left="0"/>
        <w:jc w:val="both"/>
      </w:pPr>
      <w:r>
        <w:rPr>
          <w:rFonts w:ascii="Times New Roman"/>
          <w:b w:val="false"/>
          <w:i w:val="false"/>
          <w:color w:val="000000"/>
          <w:sz w:val="28"/>
        </w:rPr>
        <w:t>
      Сұлукөл ауылдық округі – 28 808,0 мың теңге;</w:t>
      </w:r>
    </w:p>
    <w:bookmarkEnd w:id="42"/>
    <w:bookmarkStart w:name="z47" w:id="43"/>
    <w:p>
      <w:pPr>
        <w:spacing w:after="0"/>
        <w:ind w:left="0"/>
        <w:jc w:val="both"/>
      </w:pPr>
      <w:r>
        <w:rPr>
          <w:rFonts w:ascii="Times New Roman"/>
          <w:b w:val="false"/>
          <w:i w:val="false"/>
          <w:color w:val="000000"/>
          <w:sz w:val="28"/>
        </w:rPr>
        <w:t>
      Чернигов ауылдық округі – 30 569,0 мың теңге;</w:t>
      </w:r>
    </w:p>
    <w:bookmarkEnd w:id="43"/>
    <w:bookmarkStart w:name="z48" w:id="44"/>
    <w:p>
      <w:pPr>
        <w:spacing w:after="0"/>
        <w:ind w:left="0"/>
        <w:jc w:val="both"/>
      </w:pPr>
      <w:r>
        <w:rPr>
          <w:rFonts w:ascii="Times New Roman"/>
          <w:b w:val="false"/>
          <w:i w:val="false"/>
          <w:color w:val="000000"/>
          <w:sz w:val="28"/>
        </w:rPr>
        <w:t>
      3) 2025 жылға арналған аудандық бюджеттен ауылдар, кент, ауылдық округтер бюджеттеріне берілетін бюджеттік субвенциялар 420 024,0 мың теңге сомасында, оның ішінде:</w:t>
      </w:r>
    </w:p>
    <w:bookmarkEnd w:id="44"/>
    <w:bookmarkStart w:name="z49" w:id="45"/>
    <w:p>
      <w:pPr>
        <w:spacing w:after="0"/>
        <w:ind w:left="0"/>
        <w:jc w:val="both"/>
      </w:pPr>
      <w:r>
        <w:rPr>
          <w:rFonts w:ascii="Times New Roman"/>
          <w:b w:val="false"/>
          <w:i w:val="false"/>
          <w:color w:val="000000"/>
          <w:sz w:val="28"/>
        </w:rPr>
        <w:t>
      Әулиекөл ауылы – 38 230,0 мың теңге;</w:t>
      </w:r>
    </w:p>
    <w:bookmarkEnd w:id="45"/>
    <w:bookmarkStart w:name="z50" w:id="46"/>
    <w:p>
      <w:pPr>
        <w:spacing w:after="0"/>
        <w:ind w:left="0"/>
        <w:jc w:val="both"/>
      </w:pPr>
      <w:r>
        <w:rPr>
          <w:rFonts w:ascii="Times New Roman"/>
          <w:b w:val="false"/>
          <w:i w:val="false"/>
          <w:color w:val="000000"/>
          <w:sz w:val="28"/>
        </w:rPr>
        <w:t>
      Көктал ауылы – 24 150,0 мың теңге;</w:t>
      </w:r>
    </w:p>
    <w:bookmarkEnd w:id="46"/>
    <w:bookmarkStart w:name="z51" w:id="47"/>
    <w:p>
      <w:pPr>
        <w:spacing w:after="0"/>
        <w:ind w:left="0"/>
        <w:jc w:val="both"/>
      </w:pPr>
      <w:r>
        <w:rPr>
          <w:rFonts w:ascii="Times New Roman"/>
          <w:b w:val="false"/>
          <w:i w:val="false"/>
          <w:color w:val="000000"/>
          <w:sz w:val="28"/>
        </w:rPr>
        <w:t>
      Первомай ауылы – 19 027,0 мың теңге;</w:t>
      </w:r>
    </w:p>
    <w:bookmarkEnd w:id="47"/>
    <w:bookmarkStart w:name="z52" w:id="48"/>
    <w:p>
      <w:pPr>
        <w:spacing w:after="0"/>
        <w:ind w:left="0"/>
        <w:jc w:val="both"/>
      </w:pPr>
      <w:r>
        <w:rPr>
          <w:rFonts w:ascii="Times New Roman"/>
          <w:b w:val="false"/>
          <w:i w:val="false"/>
          <w:color w:val="000000"/>
          <w:sz w:val="28"/>
        </w:rPr>
        <w:t>
      Тимофеев ауылы – 27 173,0 мың теңге;</w:t>
      </w:r>
    </w:p>
    <w:bookmarkEnd w:id="48"/>
    <w:bookmarkStart w:name="z53" w:id="49"/>
    <w:p>
      <w:pPr>
        <w:spacing w:after="0"/>
        <w:ind w:left="0"/>
        <w:jc w:val="both"/>
      </w:pPr>
      <w:r>
        <w:rPr>
          <w:rFonts w:ascii="Times New Roman"/>
          <w:b w:val="false"/>
          <w:i w:val="false"/>
          <w:color w:val="000000"/>
          <w:sz w:val="28"/>
        </w:rPr>
        <w:t>
      Құсмұрын кенті – 43 697,0 мың теңге;</w:t>
      </w:r>
    </w:p>
    <w:bookmarkEnd w:id="49"/>
    <w:bookmarkStart w:name="z54" w:id="50"/>
    <w:p>
      <w:pPr>
        <w:spacing w:after="0"/>
        <w:ind w:left="0"/>
        <w:jc w:val="both"/>
      </w:pPr>
      <w:r>
        <w:rPr>
          <w:rFonts w:ascii="Times New Roman"/>
          <w:b w:val="false"/>
          <w:i w:val="false"/>
          <w:color w:val="000000"/>
          <w:sz w:val="28"/>
        </w:rPr>
        <w:t>
      Аманқарағай ауылдық округі – 42 668,0 мың теңге;</w:t>
      </w:r>
    </w:p>
    <w:bookmarkEnd w:id="50"/>
    <w:bookmarkStart w:name="z55" w:id="51"/>
    <w:p>
      <w:pPr>
        <w:spacing w:after="0"/>
        <w:ind w:left="0"/>
        <w:jc w:val="both"/>
      </w:pPr>
      <w:r>
        <w:rPr>
          <w:rFonts w:ascii="Times New Roman"/>
          <w:b w:val="false"/>
          <w:i w:val="false"/>
          <w:color w:val="000000"/>
          <w:sz w:val="28"/>
        </w:rPr>
        <w:t>
      Диев ауылдық округі – 37 041,0 мың теңге;</w:t>
      </w:r>
    </w:p>
    <w:bookmarkEnd w:id="51"/>
    <w:bookmarkStart w:name="z56" w:id="52"/>
    <w:p>
      <w:pPr>
        <w:spacing w:after="0"/>
        <w:ind w:left="0"/>
        <w:jc w:val="both"/>
      </w:pPr>
      <w:r>
        <w:rPr>
          <w:rFonts w:ascii="Times New Roman"/>
          <w:b w:val="false"/>
          <w:i w:val="false"/>
          <w:color w:val="000000"/>
          <w:sz w:val="28"/>
        </w:rPr>
        <w:t>
      Қазанбасы ауылдық округі – 34 233,0 мың теңге;</w:t>
      </w:r>
    </w:p>
    <w:bookmarkEnd w:id="52"/>
    <w:bookmarkStart w:name="z57" w:id="53"/>
    <w:p>
      <w:pPr>
        <w:spacing w:after="0"/>
        <w:ind w:left="0"/>
        <w:jc w:val="both"/>
      </w:pPr>
      <w:r>
        <w:rPr>
          <w:rFonts w:ascii="Times New Roman"/>
          <w:b w:val="false"/>
          <w:i w:val="false"/>
          <w:color w:val="000000"/>
          <w:sz w:val="28"/>
        </w:rPr>
        <w:t>
      Москалев ауылдық округі – 29 753,0 мың теңге;</w:t>
      </w:r>
    </w:p>
    <w:bookmarkEnd w:id="53"/>
    <w:bookmarkStart w:name="z58" w:id="54"/>
    <w:p>
      <w:pPr>
        <w:spacing w:after="0"/>
        <w:ind w:left="0"/>
        <w:jc w:val="both"/>
      </w:pPr>
      <w:r>
        <w:rPr>
          <w:rFonts w:ascii="Times New Roman"/>
          <w:b w:val="false"/>
          <w:i w:val="false"/>
          <w:color w:val="000000"/>
          <w:sz w:val="28"/>
        </w:rPr>
        <w:t>
      Новонежин ауылдық округі – 34 092,0 мың теңге;</w:t>
      </w:r>
    </w:p>
    <w:bookmarkEnd w:id="54"/>
    <w:bookmarkStart w:name="z59" w:id="55"/>
    <w:p>
      <w:pPr>
        <w:spacing w:after="0"/>
        <w:ind w:left="0"/>
        <w:jc w:val="both"/>
      </w:pPr>
      <w:r>
        <w:rPr>
          <w:rFonts w:ascii="Times New Roman"/>
          <w:b w:val="false"/>
          <w:i w:val="false"/>
          <w:color w:val="000000"/>
          <w:sz w:val="28"/>
        </w:rPr>
        <w:t>
      Новоселов ауылдық округі – 29 640,0 мың теңге;</w:t>
      </w:r>
    </w:p>
    <w:bookmarkEnd w:id="55"/>
    <w:bookmarkStart w:name="z60" w:id="56"/>
    <w:p>
      <w:pPr>
        <w:spacing w:after="0"/>
        <w:ind w:left="0"/>
        <w:jc w:val="both"/>
      </w:pPr>
      <w:r>
        <w:rPr>
          <w:rFonts w:ascii="Times New Roman"/>
          <w:b w:val="false"/>
          <w:i w:val="false"/>
          <w:color w:val="000000"/>
          <w:sz w:val="28"/>
        </w:rPr>
        <w:t>
      Сұлукөл ауылдық округі – 29 239,0 мың теңге;</w:t>
      </w:r>
    </w:p>
    <w:bookmarkEnd w:id="56"/>
    <w:bookmarkStart w:name="z61" w:id="57"/>
    <w:p>
      <w:pPr>
        <w:spacing w:after="0"/>
        <w:ind w:left="0"/>
        <w:jc w:val="both"/>
      </w:pPr>
      <w:r>
        <w:rPr>
          <w:rFonts w:ascii="Times New Roman"/>
          <w:b w:val="false"/>
          <w:i w:val="false"/>
          <w:color w:val="000000"/>
          <w:sz w:val="28"/>
        </w:rPr>
        <w:t>
      Чернигов ауылдық округі – 31 081,0 мың теңге.</w:t>
      </w:r>
    </w:p>
    <w:bookmarkEnd w:id="57"/>
    <w:bookmarkStart w:name="z62" w:id="58"/>
    <w:p>
      <w:pPr>
        <w:spacing w:after="0"/>
        <w:ind w:left="0"/>
        <w:jc w:val="both"/>
      </w:pPr>
      <w:r>
        <w:rPr>
          <w:rFonts w:ascii="Times New Roman"/>
          <w:b w:val="false"/>
          <w:i w:val="false"/>
          <w:color w:val="000000"/>
          <w:sz w:val="28"/>
        </w:rPr>
        <w:t>
      4. Әулиекөл ауданының жергілікті атқарушы органының 2023 жылға арналған резерві 20 000,0 мың теңге сомасында бекітілсін.</w:t>
      </w:r>
    </w:p>
    <w:bookmarkEnd w:id="58"/>
    <w:bookmarkStart w:name="z63" w:id="59"/>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9" w:id="60"/>
    <w:p>
      <w:pPr>
        <w:spacing w:after="0"/>
        <w:ind w:left="0"/>
        <w:jc w:val="left"/>
      </w:pPr>
      <w:r>
        <w:rPr>
          <w:rFonts w:ascii="Times New Roman"/>
          <w:b/>
          <w:i w:val="false"/>
          <w:color w:val="000000"/>
        </w:rPr>
        <w:t xml:space="preserve"> Әулиекөл ауданының 2023 жылға арналған аудандық бюджеті</w:t>
      </w:r>
    </w:p>
    <w:bookmarkEnd w:id="60"/>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07.12.2023 </w:t>
      </w:r>
      <w:r>
        <w:rPr>
          <w:rFonts w:ascii="Times New Roman"/>
          <w:b w:val="false"/>
          <w:i w:val="false"/>
          <w:color w:val="ff0000"/>
          <w:sz w:val="28"/>
        </w:rPr>
        <w:t>№ 102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2489265,5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4837951,5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оңтайлы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4" w:id="61"/>
    <w:p>
      <w:pPr>
        <w:spacing w:after="0"/>
        <w:ind w:left="0"/>
        <w:jc w:val="left"/>
      </w:pPr>
      <w:r>
        <w:rPr>
          <w:rFonts w:ascii="Times New Roman"/>
          <w:b/>
          <w:i w:val="false"/>
          <w:color w:val="000000"/>
        </w:rPr>
        <w:t xml:space="preserve"> Әулиекөл ауданының 2024 жылға арналған аудандық бюджеті</w:t>
      </w:r>
    </w:p>
    <w:bookmarkEnd w:id="61"/>
    <w:bookmarkStart w:name="z75" w:id="62"/>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17.11.2023 </w:t>
      </w:r>
      <w:r>
        <w:rPr>
          <w:rFonts w:ascii="Times New Roman"/>
          <w:b w:val="false"/>
          <w:i w:val="false"/>
          <w:color w:val="ff0000"/>
          <w:sz w:val="28"/>
        </w:rPr>
        <w:t>№ 97</w:t>
      </w:r>
      <w:r>
        <w:rPr>
          <w:rFonts w:ascii="Times New Roman"/>
          <w:b w:val="false"/>
          <w:i w:val="false"/>
          <w:color w:val="ff0000"/>
          <w:sz w:val="28"/>
        </w:rPr>
        <w:t xml:space="preserve"> шешімімен (01.01.2023 бастап қолданысқа енгізіледі).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6415852,2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4092339,2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6415852,2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9" w:id="63"/>
    <w:p>
      <w:pPr>
        <w:spacing w:after="0"/>
        <w:ind w:left="0"/>
        <w:jc w:val="left"/>
      </w:pPr>
      <w:r>
        <w:rPr>
          <w:rFonts w:ascii="Times New Roman"/>
          <w:b/>
          <w:i w:val="false"/>
          <w:color w:val="000000"/>
        </w:rPr>
        <w:t xml:space="preserve"> Әулиекөл ауданының 2025 жылға арналған аудандық бюджеті</w:t>
      </w:r>
    </w:p>
    <w:bookmarkEnd w:id="63"/>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19.09.2023 </w:t>
      </w:r>
      <w:r>
        <w:rPr>
          <w:rFonts w:ascii="Times New Roman"/>
          <w:b w:val="false"/>
          <w:i w:val="false"/>
          <w:color w:val="ff0000"/>
          <w:sz w:val="28"/>
        </w:rPr>
        <w:t>№ 65</w:t>
      </w:r>
      <w:r>
        <w:rPr>
          <w:rFonts w:ascii="Times New Roman"/>
          <w:b w:val="false"/>
          <w:i w:val="false"/>
          <w:color w:val="ff0000"/>
          <w:sz w:val="28"/>
        </w:rPr>
        <w:t xml:space="preserve"> шешімімен (01.01.2023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 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