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161c" w14:textId="41016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 Әулиекөл ауылының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2022 жылғы 29 желтоқсандағы № 176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Әулиекөл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Әулиекөл ауылының 2023 - 2025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390 955,0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69 548,0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357,0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2 695,0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318 355,0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396 018,8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- 5 063,8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5 063,8 мың теңге.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Әулиекөл ауданы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Әулиекөл ауылының бюджетінде аудандық бюджеттен берілетін субвенциялар көлемі 38 924,0 мың теңге сомасында көзделгені ескерілсін.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Әулиекөл ауылының 2023 жылға арналған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Әулиекөл ауданы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396018,8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230823,2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230823,2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230823,2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-5063,8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Әулиекөл ауылының 2024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Әулиекөл ауылының 2025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