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8d07" w14:textId="0008d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 Аманқарағай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2022 жылғы 29 желтоқсандағы № 177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Әулиекөл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Аманқарағай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206 627,4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35 954,0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62,0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753,0 мың теңге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169 858,4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216 052,6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- 9 425,2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9 425,2 мың теңге.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Әулиекөл ауданы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Аманқарағай ауылдық округінің бюджетінде аудандық бюджеттен берілетін субвенциялар көлемі 43 945,0 мың теңге сомасында көзделгені ескерілсін.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Аманқарағай ауылдық округінің 2023 жылға арналған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Әулиекөл ауданы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216052,6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Аманқарағай ауылдық округінің 2024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Аманқарағай ауылдық округінің 2025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