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399c" w14:textId="d2b3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Диев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29 желтоқсандағы № 179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Диев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176 472,7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6 784,0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169 522,7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177 935,7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-1 463,0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1 463,0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Диев ауылдық округінің бюджетінде аудандық бюджеттен берілетін субвенциялар көлемі 36 165,0 мың теңге сомасында көзделгені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