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f4032" w14:textId="41f40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Әулиекөл ауданы Тимофеев ауылының 2023-2025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2022 жылғы 29 желтоқсандағы № 185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Әулиекөл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Тимофеев ауылының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47 500,2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4 657,0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31,0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283,0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42 529,2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48 565,0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- 1 064,8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1 064,8 мың теңге.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Әулиекөл ауданы мәслихатының 07.12.2023 </w:t>
      </w:r>
      <w:r>
        <w:rPr>
          <w:rFonts w:ascii="Times New Roman"/>
          <w:b w:val="false"/>
          <w:i w:val="false"/>
          <w:color w:val="00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Тимофеев ауылының бюджетінде аудандық бюджеттен берілетін субвенциялар көлемі 26 617,0 мың теңге сомасында көзделгені ескерілсін.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Қойшыбаев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Тимофеев ауылының 2023 жылға арналған бюджеті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Әулиекөл ауданы мәслихатының 07.12.2023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42529,2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42529,2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-1064,8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Тимофеев ауылының 2024 жылға арналған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76984,0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Тимофеев ауылының 2025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