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3b1f" w14:textId="a363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Чернигов ауылдық округінің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2022 жылғы 29 желтоқсандағы № 186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Чернигов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40 733,0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4 459,0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36 223,0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42 580,2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- 1 847,2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1 847,2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Чернигов ауылдық округінің бюджетінде аудандық бюджеттен берілетін субвенциялар көлемі 30 588,0 мың теңге сомасында көзделгені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Чернигов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