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0fb69" w14:textId="900fb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Қостанай облысы Әулиекөл ауданы әкімдігінің 2022 жылғы 11 қарашадағы № 193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Әулиекөл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2023 жылға арналған бас бостандығынан айыру орындарынан босатылған адамдарды жұмысқа орналастыру үшін жұмыс орындарына квота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"Әулиекөл ауданы әкімдігінің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көшірмесін электрондық түрде мемлекеттік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Қостанай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жіберілсін;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Әулиекөл ауданы әкімдігінің интернет-ресурсында орналастырылсын.</w:t>
      </w:r>
    </w:p>
    <w:bookmarkEnd w:id="4"/>
    <w:bookmarkStart w:name="z9" w:id="5"/>
    <w:p>
      <w:pPr>
        <w:spacing w:after="0"/>
        <w:ind w:left="0"/>
        <w:jc w:val="both"/>
      </w:pPr>
      <w:r>
        <w:rPr>
          <w:rFonts w:ascii="Times New Roman"/>
          <w:b w:val="false"/>
          <w:i w:val="false"/>
          <w:color w:val="000000"/>
          <w:sz w:val="28"/>
        </w:rPr>
        <w:t>
      3. Осы қаулының орындалуын бақылау Әулиекөл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қараша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7"/>
    <w:p>
      <w:pPr>
        <w:spacing w:after="0"/>
        <w:ind w:left="0"/>
        <w:jc w:val="left"/>
      </w:pPr>
      <w:r>
        <w:rPr>
          <w:rFonts w:ascii="Times New Roman"/>
          <w:b/>
          <w:i w:val="false"/>
          <w:color w:val="000000"/>
        </w:rPr>
        <w:t xml:space="preserve"> 2023 жылға арналған бас бостандығынан айыру орындарынан босатылған адамдарды жұмысқа орналастыру үшін жұмыс орындарына квота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көрсетілімдегі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"ИНСПЭК"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